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d003" w14:textId="979d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Қармақшы аудандық мәслихатының 2016 жылғы 23 желтоқсандағы №52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2017 жылғы 15 маусымдағы № 88 шешімі. Қызылорда облысының Әділет департаментінде 2017 жылғы 27 маусымда № 5885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Қармақшы аудандық мәслихатының 2016 жылғы 23 желтоқсандағы </w:t>
      </w:r>
      <w:r>
        <w:rPr>
          <w:rFonts w:ascii="Times New Roman"/>
          <w:b w:val="false"/>
          <w:i w:val="false"/>
          <w:color w:val="000000"/>
          <w:sz w:val="28"/>
        </w:rPr>
        <w:t>№ 52</w:t>
      </w:r>
      <w:r>
        <w:rPr>
          <w:rFonts w:ascii="Times New Roman"/>
          <w:b w:val="false"/>
          <w:i w:val="false"/>
          <w:color w:val="000000"/>
          <w:sz w:val="28"/>
        </w:rPr>
        <w:t xml:space="preserve"> шешіміне (нормативтік құқықтық актілердің мемлекеттік тіркеу Тізілімінде 5686 нөмірімен тіркелген, аудандық "Қармақшы таңы" газетінің 2017 жылғы 10 қаңтарда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4) тармақшалары жаңа редакцияда жазылсын:</w:t>
      </w:r>
    </w:p>
    <w:bookmarkStart w:name="z7" w:id="2"/>
    <w:p>
      <w:pPr>
        <w:spacing w:after="0"/>
        <w:ind w:left="0"/>
        <w:jc w:val="both"/>
      </w:pPr>
      <w:r>
        <w:rPr>
          <w:rFonts w:ascii="Times New Roman"/>
          <w:b w:val="false"/>
          <w:i w:val="false"/>
          <w:color w:val="000000"/>
          <w:sz w:val="28"/>
        </w:rPr>
        <w:t>
      "1) кірістер – 9 949 258,2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915 826 мың теңге;</w:t>
      </w:r>
    </w:p>
    <w:bookmarkEnd w:id="3"/>
    <w:bookmarkStart w:name="z9" w:id="4"/>
    <w:p>
      <w:pPr>
        <w:spacing w:after="0"/>
        <w:ind w:left="0"/>
        <w:jc w:val="both"/>
      </w:pPr>
      <w:r>
        <w:rPr>
          <w:rFonts w:ascii="Times New Roman"/>
          <w:b w:val="false"/>
          <w:i w:val="false"/>
          <w:color w:val="000000"/>
          <w:sz w:val="28"/>
        </w:rPr>
        <w:t>
      салықтық емес түсімдер – 50 340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43 000 мың теңге;</w:t>
      </w:r>
    </w:p>
    <w:bookmarkEnd w:id="5"/>
    <w:bookmarkStart w:name="z11" w:id="6"/>
    <w:p>
      <w:pPr>
        <w:spacing w:after="0"/>
        <w:ind w:left="0"/>
        <w:jc w:val="both"/>
      </w:pPr>
      <w:r>
        <w:rPr>
          <w:rFonts w:ascii="Times New Roman"/>
          <w:b w:val="false"/>
          <w:i w:val="false"/>
          <w:color w:val="000000"/>
          <w:sz w:val="28"/>
        </w:rPr>
        <w:t>
      трансферттер түсімі – 8 940 092,2 мың теңге;</w:t>
      </w:r>
    </w:p>
    <w:bookmarkEnd w:id="6"/>
    <w:bookmarkStart w:name="z12" w:id="7"/>
    <w:p>
      <w:pPr>
        <w:spacing w:after="0"/>
        <w:ind w:left="0"/>
        <w:jc w:val="both"/>
      </w:pPr>
      <w:r>
        <w:rPr>
          <w:rFonts w:ascii="Times New Roman"/>
          <w:b w:val="false"/>
          <w:i w:val="false"/>
          <w:color w:val="000000"/>
          <w:sz w:val="28"/>
        </w:rPr>
        <w:t>
      2) шығындар – 9 999 880,8 мың теңге;";</w:t>
      </w:r>
    </w:p>
    <w:bookmarkEnd w:id="7"/>
    <w:bookmarkStart w:name="z13" w:id="8"/>
    <w:p>
      <w:pPr>
        <w:spacing w:after="0"/>
        <w:ind w:left="0"/>
        <w:jc w:val="both"/>
      </w:pPr>
      <w:r>
        <w:rPr>
          <w:rFonts w:ascii="Times New Roman"/>
          <w:b w:val="false"/>
          <w:i w:val="false"/>
          <w:color w:val="000000"/>
          <w:sz w:val="28"/>
        </w:rPr>
        <w:t>
      "4) қаржы активтерімен операциялар бойынша сальдо – 12 460 мың теңге;</w:t>
      </w:r>
    </w:p>
    <w:bookmarkEnd w:id="8"/>
    <w:bookmarkStart w:name="z14" w:id="9"/>
    <w:p>
      <w:pPr>
        <w:spacing w:after="0"/>
        <w:ind w:left="0"/>
        <w:jc w:val="both"/>
      </w:pPr>
      <w:r>
        <w:rPr>
          <w:rFonts w:ascii="Times New Roman"/>
          <w:b w:val="false"/>
          <w:i w:val="false"/>
          <w:color w:val="000000"/>
          <w:sz w:val="28"/>
        </w:rPr>
        <w:t xml:space="preserve">
      қаржы активтерін сатып алу – 12 460 мың теңге; </w:t>
      </w:r>
    </w:p>
    <w:bookmarkEnd w:id="9"/>
    <w:bookmarkStart w:name="z15" w:id="10"/>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3), 4) тармақшалары жаңа редакцияда жазылсын:</w:t>
      </w:r>
    </w:p>
    <w:bookmarkStart w:name="z17" w:id="11"/>
    <w:p>
      <w:pPr>
        <w:spacing w:after="0"/>
        <w:ind w:left="0"/>
        <w:jc w:val="both"/>
      </w:pPr>
      <w:r>
        <w:rPr>
          <w:rFonts w:ascii="Times New Roman"/>
          <w:b w:val="false"/>
          <w:i w:val="false"/>
          <w:color w:val="000000"/>
          <w:sz w:val="28"/>
        </w:rPr>
        <w:t>
      "2)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 – 726,5 мың теңге;</w:t>
      </w:r>
    </w:p>
    <w:bookmarkEnd w:id="11"/>
    <w:bookmarkStart w:name="z18" w:id="12"/>
    <w:p>
      <w:pPr>
        <w:spacing w:after="0"/>
        <w:ind w:left="0"/>
        <w:jc w:val="both"/>
      </w:pPr>
      <w:r>
        <w:rPr>
          <w:rFonts w:ascii="Times New Roman"/>
          <w:b w:val="false"/>
          <w:i w:val="false"/>
          <w:color w:val="000000"/>
          <w:sz w:val="28"/>
        </w:rPr>
        <w:t>
      3) Ұлы Отан соғысы жылдарында тылда кемінде 6 ай жұмыс істеген (қызмет еткен) адамдарды әлеуметтік қолдауға – 36 281,7 мың теңге;</w:t>
      </w:r>
    </w:p>
    <w:bookmarkEnd w:id="12"/>
    <w:bookmarkStart w:name="z19" w:id="13"/>
    <w:p>
      <w:pPr>
        <w:spacing w:after="0"/>
        <w:ind w:left="0"/>
        <w:jc w:val="both"/>
      </w:pPr>
      <w:r>
        <w:rPr>
          <w:rFonts w:ascii="Times New Roman"/>
          <w:b w:val="false"/>
          <w:i w:val="false"/>
          <w:color w:val="000000"/>
          <w:sz w:val="28"/>
        </w:rPr>
        <w:t>
      4) өңірге қажет мамандықтар бойынша әлеуметтік тұрғыдан халықтың осал тобы қатарынан білім алушы студенттерге әлеуметтік көмек көрсетуге – 21 379 мың теңге;";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жаңа мазмұндағы 9) тармақшамен толықтырылсын:</w:t>
      </w:r>
    </w:p>
    <w:bookmarkStart w:name="z21" w:id="14"/>
    <w:p>
      <w:pPr>
        <w:spacing w:after="0"/>
        <w:ind w:left="0"/>
        <w:jc w:val="both"/>
      </w:pPr>
      <w:r>
        <w:rPr>
          <w:rFonts w:ascii="Times New Roman"/>
          <w:b w:val="false"/>
          <w:i w:val="false"/>
          <w:color w:val="000000"/>
          <w:sz w:val="28"/>
        </w:rPr>
        <w:t>
      "9) Қармақшы ауданы Жосалы кентінің Е.Сексенбаев көшесіндегі әкімшілік ғимарат құрылысына – 44 837 мың теңге.";</w:t>
      </w:r>
    </w:p>
    <w:bookmarkEnd w:id="14"/>
    <w:bookmarkStart w:name="z22"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3" w:id="16"/>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және ресми жариялауға жатады. </w:t>
      </w:r>
    </w:p>
    <w:bookmarkEnd w:id="16"/>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Қармақшы аудандық</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12-сессиясының төрағасы</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 А.Қаржаубаев</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 М. 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 шешіміне 1-қосымша</w:t>
            </w:r>
          </w:p>
        </w:tc>
      </w:tr>
    </w:tbl>
    <w:bookmarkStart w:name="z34" w:id="17"/>
    <w:p>
      <w:pPr>
        <w:spacing w:after="0"/>
        <w:ind w:left="0"/>
        <w:jc w:val="left"/>
      </w:pPr>
      <w:r>
        <w:rPr>
          <w:rFonts w:ascii="Times New Roman"/>
          <w:b/>
          <w:i w:val="false"/>
          <w:color w:val="000000"/>
        </w:rPr>
        <w:t xml:space="preserve"> 2017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46"/>
        <w:gridCol w:w="1046"/>
        <w:gridCol w:w="6879"/>
        <w:gridCol w:w="25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Санаты</w:t>
            </w:r>
          </w:p>
          <w:bookmarkEnd w:id="18"/>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w:t>
            </w:r>
          </w:p>
          <w:bookmarkEnd w:id="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w:t>
            </w:r>
          </w:p>
          <w:bookmarkEnd w:id="2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w:t>
            </w:r>
          </w:p>
          <w:bookmarkEnd w:id="2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w:t>
            </w:r>
          </w:p>
          <w:bookmarkEnd w:id="2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9949258,2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1</w:t>
            </w:r>
          </w:p>
          <w:bookmarkEnd w:id="2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369579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2</w:t>
            </w:r>
          </w:p>
          <w:bookmarkEnd w:id="2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2</w:t>
            </w:r>
          </w:p>
          <w:bookmarkEnd w:id="2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6"/>
          <w:p>
            <w:pPr>
              <w:spacing w:after="20"/>
              <w:ind w:left="20"/>
              <w:jc w:val="both"/>
            </w:pPr>
            <w:r>
              <w:rPr>
                <w:rFonts w:ascii="Times New Roman"/>
                <w:b w:val="false"/>
                <w:i w:val="false"/>
                <w:color w:val="000000"/>
                <w:sz w:val="20"/>
              </w:rPr>
              <w:t>
3</w:t>
            </w:r>
          </w:p>
          <w:bookmarkEnd w:id="2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7"/>
          <w:p>
            <w:pPr>
              <w:spacing w:after="20"/>
              <w:ind w:left="20"/>
              <w:jc w:val="both"/>
            </w:pPr>
            <w:r>
              <w:rPr>
                <w:rFonts w:ascii="Times New Roman"/>
                <w:b w:val="false"/>
                <w:i w:val="false"/>
                <w:color w:val="000000"/>
                <w:sz w:val="20"/>
              </w:rPr>
              <w:t>
 </w:t>
            </w:r>
          </w:p>
          <w:bookmarkEnd w:id="2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8"/>
          <w:p>
            <w:pPr>
              <w:spacing w:after="20"/>
              <w:ind w:left="20"/>
              <w:jc w:val="both"/>
            </w:pPr>
            <w:r>
              <w:rPr>
                <w:rFonts w:ascii="Times New Roman"/>
                <w:b w:val="false"/>
                <w:i w:val="false"/>
                <w:color w:val="000000"/>
                <w:sz w:val="20"/>
              </w:rPr>
              <w:t>
4</w:t>
            </w:r>
          </w:p>
          <w:bookmarkEnd w:id="2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8940092,2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8940092,2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8940092,2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9"/>
          <w:p>
            <w:pPr>
              <w:spacing w:after="20"/>
              <w:ind w:left="20"/>
              <w:jc w:val="both"/>
            </w:pPr>
            <w:r>
              <w:rPr>
                <w:rFonts w:ascii="Times New Roman"/>
                <w:b w:val="false"/>
                <w:i w:val="false"/>
                <w:color w:val="000000"/>
                <w:sz w:val="20"/>
              </w:rPr>
              <w:t>
Функционалдық топ</w:t>
            </w:r>
          </w:p>
          <w:bookmarkEnd w:id="29"/>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0"/>
          <w:p>
            <w:pPr>
              <w:spacing w:after="20"/>
              <w:ind w:left="20"/>
              <w:jc w:val="both"/>
            </w:pPr>
            <w:r>
              <w:rPr>
                <w:rFonts w:ascii="Times New Roman"/>
                <w:b w:val="false"/>
                <w:i w:val="false"/>
                <w:color w:val="000000"/>
                <w:sz w:val="20"/>
              </w:rPr>
              <w:t>
 </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1"/>
          <w:p>
            <w:pPr>
              <w:spacing w:after="20"/>
              <w:ind w:left="20"/>
              <w:jc w:val="both"/>
            </w:pPr>
            <w:r>
              <w:rPr>
                <w:rFonts w:ascii="Times New Roman"/>
                <w:b w:val="false"/>
                <w:i w:val="false"/>
                <w:color w:val="000000"/>
                <w:sz w:val="20"/>
              </w:rPr>
              <w:t>
 </w:t>
            </w:r>
          </w:p>
          <w:bookmarkEnd w:id="3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w:t>
            </w:r>
          </w:p>
          <w:bookmarkEnd w:id="3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w:t>
            </w:r>
          </w:p>
          <w:bookmarkEnd w:id="3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9999880,8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4"/>
          <w:p>
            <w:pPr>
              <w:spacing w:after="20"/>
              <w:ind w:left="20"/>
              <w:jc w:val="both"/>
            </w:pPr>
            <w:r>
              <w:rPr>
                <w:rFonts w:ascii="Times New Roman"/>
                <w:b w:val="false"/>
                <w:i w:val="false"/>
                <w:color w:val="000000"/>
                <w:sz w:val="20"/>
              </w:rPr>
              <w:t>
01</w:t>
            </w:r>
          </w:p>
          <w:bookmarkEnd w:id="3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322353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315171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35"/>
          <w:p>
            <w:pPr>
              <w:spacing w:after="20"/>
              <w:ind w:left="20"/>
              <w:jc w:val="both"/>
            </w:pPr>
            <w:r>
              <w:rPr>
                <w:rFonts w:ascii="Times New Roman"/>
                <w:b w:val="false"/>
                <w:i w:val="false"/>
                <w:color w:val="000000"/>
                <w:sz w:val="20"/>
              </w:rPr>
              <w:t>
02</w:t>
            </w:r>
          </w:p>
          <w:bookmarkEnd w:id="3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6"/>
          <w:p>
            <w:pPr>
              <w:spacing w:after="20"/>
              <w:ind w:left="20"/>
              <w:jc w:val="both"/>
            </w:pPr>
            <w:r>
              <w:rPr>
                <w:rFonts w:ascii="Times New Roman"/>
                <w:b w:val="false"/>
                <w:i w:val="false"/>
                <w:color w:val="000000"/>
                <w:sz w:val="20"/>
              </w:rPr>
              <w:t>
03</w:t>
            </w:r>
          </w:p>
          <w:bookmarkEnd w:id="3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7"/>
          <w:p>
            <w:pPr>
              <w:spacing w:after="20"/>
              <w:ind w:left="20"/>
              <w:jc w:val="both"/>
            </w:pPr>
            <w:r>
              <w:rPr>
                <w:rFonts w:ascii="Times New Roman"/>
                <w:b w:val="false"/>
                <w:i w:val="false"/>
                <w:color w:val="000000"/>
                <w:sz w:val="20"/>
              </w:rPr>
              <w:t>
04</w:t>
            </w:r>
          </w:p>
          <w:bookmarkEnd w:id="3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8"/>
          <w:p>
            <w:pPr>
              <w:spacing w:after="20"/>
              <w:ind w:left="20"/>
              <w:jc w:val="both"/>
            </w:pPr>
            <w:r>
              <w:rPr>
                <w:rFonts w:ascii="Times New Roman"/>
                <w:b w:val="false"/>
                <w:i w:val="false"/>
                <w:color w:val="000000"/>
                <w:sz w:val="20"/>
              </w:rPr>
              <w:t>
 </w:t>
            </w:r>
          </w:p>
          <w:bookmarkEnd w:id="3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1065784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708556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5711099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3849015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9"/>
          <w:p>
            <w:pPr>
              <w:spacing w:after="20"/>
              <w:ind w:left="20"/>
              <w:jc w:val="both"/>
            </w:pPr>
            <w:r>
              <w:rPr>
                <w:rFonts w:ascii="Times New Roman"/>
                <w:b w:val="false"/>
                <w:i w:val="false"/>
                <w:color w:val="000000"/>
                <w:sz w:val="20"/>
              </w:rPr>
              <w:t>
05</w:t>
            </w:r>
          </w:p>
          <w:bookmarkEnd w:id="3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0"/>
          <w:p>
            <w:pPr>
              <w:spacing w:after="20"/>
              <w:ind w:left="20"/>
              <w:jc w:val="both"/>
            </w:pPr>
            <w:r>
              <w:rPr>
                <w:rFonts w:ascii="Times New Roman"/>
                <w:b w:val="false"/>
                <w:i w:val="false"/>
                <w:color w:val="000000"/>
                <w:sz w:val="20"/>
              </w:rPr>
              <w:t>
06</w:t>
            </w:r>
          </w:p>
          <w:bookmarkEnd w:id="4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41"/>
          <w:p>
            <w:pPr>
              <w:spacing w:after="20"/>
              <w:ind w:left="20"/>
              <w:jc w:val="both"/>
            </w:pPr>
            <w:r>
              <w:rPr>
                <w:rFonts w:ascii="Times New Roman"/>
                <w:b w:val="false"/>
                <w:i w:val="false"/>
                <w:color w:val="000000"/>
                <w:sz w:val="20"/>
              </w:rPr>
              <w:t>
 </w:t>
            </w:r>
          </w:p>
          <w:bookmarkEnd w:id="4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650460,2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2"/>
          <w:p>
            <w:pPr>
              <w:spacing w:after="20"/>
              <w:ind w:left="20"/>
              <w:jc w:val="both"/>
            </w:pPr>
            <w:r>
              <w:rPr>
                <w:rFonts w:ascii="Times New Roman"/>
                <w:b w:val="false"/>
                <w:i w:val="false"/>
                <w:color w:val="000000"/>
                <w:sz w:val="20"/>
              </w:rPr>
              <w:t>
 </w:t>
            </w:r>
          </w:p>
          <w:bookmarkEnd w:id="4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3"/>
          <w:p>
            <w:pPr>
              <w:spacing w:after="20"/>
              <w:ind w:left="20"/>
              <w:jc w:val="both"/>
            </w:pPr>
            <w:r>
              <w:rPr>
                <w:rFonts w:ascii="Times New Roman"/>
                <w:b w:val="false"/>
                <w:i w:val="false"/>
                <w:color w:val="000000"/>
                <w:sz w:val="20"/>
              </w:rPr>
              <w:t>
07</w:t>
            </w:r>
          </w:p>
          <w:bookmarkEnd w:id="4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4"/>
          <w:p>
            <w:pPr>
              <w:spacing w:after="20"/>
              <w:ind w:left="20"/>
              <w:jc w:val="both"/>
            </w:pPr>
            <w:r>
              <w:rPr>
                <w:rFonts w:ascii="Times New Roman"/>
                <w:b w:val="false"/>
                <w:i w:val="false"/>
                <w:color w:val="000000"/>
                <w:sz w:val="20"/>
              </w:rPr>
              <w:t>
08</w:t>
            </w:r>
          </w:p>
          <w:bookmarkEnd w:id="4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578324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108446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45"/>
          <w:p>
            <w:pPr>
              <w:spacing w:after="20"/>
              <w:ind w:left="20"/>
              <w:jc w:val="both"/>
            </w:pPr>
            <w:r>
              <w:rPr>
                <w:rFonts w:ascii="Times New Roman"/>
                <w:b w:val="false"/>
                <w:i w:val="false"/>
                <w:color w:val="000000"/>
                <w:sz w:val="20"/>
              </w:rPr>
              <w:t>
10</w:t>
            </w:r>
          </w:p>
          <w:bookmarkEnd w:id="4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46"/>
          <w:p>
            <w:pPr>
              <w:spacing w:after="20"/>
              <w:ind w:left="20"/>
              <w:jc w:val="both"/>
            </w:pPr>
            <w:r>
              <w:rPr>
                <w:rFonts w:ascii="Times New Roman"/>
                <w:b w:val="false"/>
                <w:i w:val="false"/>
                <w:color w:val="000000"/>
                <w:sz w:val="20"/>
              </w:rPr>
              <w:t>
 </w:t>
            </w:r>
          </w:p>
          <w:bookmarkEnd w:id="4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7"/>
          <w:p>
            <w:pPr>
              <w:spacing w:after="20"/>
              <w:ind w:left="20"/>
              <w:jc w:val="both"/>
            </w:pPr>
            <w:r>
              <w:rPr>
                <w:rFonts w:ascii="Times New Roman"/>
                <w:b w:val="false"/>
                <w:i w:val="false"/>
                <w:color w:val="000000"/>
                <w:sz w:val="20"/>
              </w:rPr>
              <w:t>
11</w:t>
            </w:r>
          </w:p>
          <w:bookmarkEnd w:id="4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48"/>
          <w:p>
            <w:pPr>
              <w:spacing w:after="20"/>
              <w:ind w:left="20"/>
              <w:jc w:val="both"/>
            </w:pPr>
            <w:r>
              <w:rPr>
                <w:rFonts w:ascii="Times New Roman"/>
                <w:b w:val="false"/>
                <w:i w:val="false"/>
                <w:color w:val="000000"/>
                <w:sz w:val="20"/>
              </w:rPr>
              <w:t>
12</w:t>
            </w:r>
          </w:p>
          <w:bookmarkEnd w:id="4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9"/>
          <w:p>
            <w:pPr>
              <w:spacing w:after="20"/>
              <w:ind w:left="20"/>
              <w:jc w:val="both"/>
            </w:pPr>
            <w:r>
              <w:rPr>
                <w:rFonts w:ascii="Times New Roman"/>
                <w:b w:val="false"/>
                <w:i w:val="false"/>
                <w:color w:val="000000"/>
                <w:sz w:val="20"/>
              </w:rPr>
              <w:t>
13</w:t>
            </w:r>
          </w:p>
          <w:bookmarkEnd w:id="4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124004</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50"/>
          <w:p>
            <w:pPr>
              <w:spacing w:after="20"/>
              <w:ind w:left="20"/>
              <w:jc w:val="both"/>
            </w:pPr>
            <w:r>
              <w:rPr>
                <w:rFonts w:ascii="Times New Roman"/>
                <w:b w:val="false"/>
                <w:i w:val="false"/>
                <w:color w:val="000000"/>
                <w:sz w:val="20"/>
              </w:rPr>
              <w:t>
 </w:t>
            </w:r>
          </w:p>
          <w:bookmarkEnd w:id="5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51"/>
          <w:p>
            <w:pPr>
              <w:spacing w:after="20"/>
              <w:ind w:left="20"/>
              <w:jc w:val="both"/>
            </w:pPr>
            <w:r>
              <w:rPr>
                <w:rFonts w:ascii="Times New Roman"/>
                <w:b w:val="false"/>
                <w:i w:val="false"/>
                <w:color w:val="000000"/>
                <w:sz w:val="20"/>
              </w:rPr>
              <w:t>
 </w:t>
            </w:r>
          </w:p>
          <w:bookmarkEnd w:id="5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52"/>
          <w:p>
            <w:pPr>
              <w:spacing w:after="20"/>
              <w:ind w:left="20"/>
              <w:jc w:val="both"/>
            </w:pPr>
            <w:r>
              <w:rPr>
                <w:rFonts w:ascii="Times New Roman"/>
                <w:b w:val="false"/>
                <w:i w:val="false"/>
                <w:color w:val="000000"/>
                <w:sz w:val="20"/>
              </w:rPr>
              <w:t>
14</w:t>
            </w:r>
          </w:p>
          <w:bookmarkEnd w:id="5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53"/>
          <w:p>
            <w:pPr>
              <w:spacing w:after="20"/>
              <w:ind w:left="20"/>
              <w:jc w:val="both"/>
            </w:pPr>
            <w:r>
              <w:rPr>
                <w:rFonts w:ascii="Times New Roman"/>
                <w:b w:val="false"/>
                <w:i w:val="false"/>
                <w:color w:val="000000"/>
                <w:sz w:val="20"/>
              </w:rPr>
              <w:t>
15</w:t>
            </w:r>
          </w:p>
          <w:bookmarkEnd w:id="5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104052,6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54"/>
          <w:p>
            <w:pPr>
              <w:spacing w:after="20"/>
              <w:ind w:left="20"/>
              <w:jc w:val="both"/>
            </w:pPr>
            <w:r>
              <w:rPr>
                <w:rFonts w:ascii="Times New Roman"/>
                <w:b w:val="false"/>
                <w:i w:val="false"/>
                <w:color w:val="000000"/>
                <w:sz w:val="20"/>
              </w:rPr>
              <w:t>
 </w:t>
            </w:r>
          </w:p>
          <w:bookmarkEnd w:id="54"/>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187800,1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187800,1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187800,1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5"/>
          <w:p>
            <w:pPr>
              <w:spacing w:after="20"/>
              <w:ind w:left="20"/>
              <w:jc w:val="both"/>
            </w:pPr>
            <w:r>
              <w:rPr>
                <w:rFonts w:ascii="Times New Roman"/>
                <w:b w:val="false"/>
                <w:i w:val="false"/>
                <w:color w:val="000000"/>
                <w:sz w:val="20"/>
              </w:rPr>
              <w:t>
5</w:t>
            </w:r>
          </w:p>
          <w:bookmarkEnd w:id="55"/>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6"/>
          <w:p>
            <w:pPr>
              <w:spacing w:after="20"/>
              <w:ind w:left="20"/>
              <w:jc w:val="both"/>
            </w:pPr>
            <w:r>
              <w:rPr>
                <w:rFonts w:ascii="Times New Roman"/>
                <w:b w:val="false"/>
                <w:i w:val="false"/>
                <w:color w:val="000000"/>
                <w:sz w:val="20"/>
              </w:rPr>
              <w:t>
 </w:t>
            </w:r>
          </w:p>
          <w:bookmarkEnd w:id="56"/>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7"/>
          <w:p>
            <w:pPr>
              <w:spacing w:after="20"/>
              <w:ind w:left="20"/>
              <w:jc w:val="both"/>
            </w:pPr>
            <w:r>
              <w:rPr>
                <w:rFonts w:ascii="Times New Roman"/>
                <w:b w:val="false"/>
                <w:i w:val="false"/>
                <w:color w:val="000000"/>
                <w:sz w:val="20"/>
              </w:rPr>
              <w:t>
 </w:t>
            </w:r>
          </w:p>
          <w:bookmarkEnd w:id="57"/>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58"/>
          <w:p>
            <w:pPr>
              <w:spacing w:after="20"/>
              <w:ind w:left="20"/>
              <w:jc w:val="both"/>
            </w:pPr>
            <w:r>
              <w:rPr>
                <w:rFonts w:ascii="Times New Roman"/>
                <w:b w:val="false"/>
                <w:i w:val="false"/>
                <w:color w:val="000000"/>
                <w:sz w:val="20"/>
              </w:rPr>
              <w:t>
13</w:t>
            </w:r>
          </w:p>
          <w:bookmarkEnd w:id="58"/>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59"/>
          <w:p>
            <w:pPr>
              <w:spacing w:after="20"/>
              <w:ind w:left="20"/>
              <w:jc w:val="both"/>
            </w:pPr>
            <w:r>
              <w:rPr>
                <w:rFonts w:ascii="Times New Roman"/>
                <w:b w:val="false"/>
                <w:i w:val="false"/>
                <w:color w:val="000000"/>
                <w:sz w:val="20"/>
              </w:rPr>
              <w:t>
 </w:t>
            </w:r>
          </w:p>
          <w:bookmarkEnd w:id="5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60"/>
          <w:p>
            <w:pPr>
              <w:spacing w:after="20"/>
              <w:ind w:left="20"/>
              <w:jc w:val="both"/>
            </w:pPr>
            <w:r>
              <w:rPr>
                <w:rFonts w:ascii="Times New Roman"/>
                <w:b w:val="false"/>
                <w:i w:val="false"/>
                <w:color w:val="000000"/>
                <w:sz w:val="20"/>
              </w:rPr>
              <w:t>
 </w:t>
            </w:r>
          </w:p>
          <w:bookmarkEnd w:id="60"/>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197864,7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61"/>
          <w:p>
            <w:pPr>
              <w:spacing w:after="20"/>
              <w:ind w:left="20"/>
              <w:jc w:val="both"/>
            </w:pPr>
            <w:r>
              <w:rPr>
                <w:rFonts w:ascii="Times New Roman"/>
                <w:b w:val="false"/>
                <w:i w:val="false"/>
                <w:color w:val="000000"/>
                <w:sz w:val="20"/>
              </w:rPr>
              <w:t>
7</w:t>
            </w:r>
          </w:p>
          <w:bookmarkEnd w:id="6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62"/>
          <w:p>
            <w:pPr>
              <w:spacing w:after="20"/>
              <w:ind w:left="20"/>
              <w:jc w:val="both"/>
            </w:pPr>
            <w:r>
              <w:rPr>
                <w:rFonts w:ascii="Times New Roman"/>
                <w:b w:val="false"/>
                <w:i w:val="false"/>
                <w:color w:val="000000"/>
                <w:sz w:val="20"/>
              </w:rPr>
              <w:t>
16</w:t>
            </w:r>
          </w:p>
          <w:bookmarkEnd w:id="6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3"/>
          <w:p>
            <w:pPr>
              <w:spacing w:after="20"/>
              <w:ind w:left="20"/>
              <w:jc w:val="both"/>
            </w:pPr>
            <w:r>
              <w:rPr>
                <w:rFonts w:ascii="Times New Roman"/>
                <w:b w:val="false"/>
                <w:i w:val="false"/>
                <w:color w:val="000000"/>
                <w:sz w:val="20"/>
              </w:rPr>
              <w:t>
8</w:t>
            </w:r>
          </w:p>
          <w:bookmarkEnd w:id="63"/>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63689,7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 шешіміне 4- қосымша</w:t>
            </w:r>
          </w:p>
        </w:tc>
      </w:tr>
    </w:tbl>
    <w:bookmarkStart w:name="z262" w:id="64"/>
    <w:p>
      <w:pPr>
        <w:spacing w:after="0"/>
        <w:ind w:left="0"/>
        <w:jc w:val="left"/>
      </w:pPr>
      <w:r>
        <w:rPr>
          <w:rFonts w:ascii="Times New Roman"/>
          <w:b/>
          <w:i w:val="false"/>
          <w:color w:val="000000"/>
        </w:rPr>
        <w:t xml:space="preserve"> 2017 жылға арналған аудандық бюджеттің бюджеттік инвестицияларды іске асыруға бағытталған бағдарламаларының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4470"/>
        <w:gridCol w:w="3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65"/>
          <w:p>
            <w:pPr>
              <w:spacing w:after="20"/>
              <w:ind w:left="20"/>
              <w:jc w:val="both"/>
            </w:pPr>
            <w:r>
              <w:rPr>
                <w:rFonts w:ascii="Times New Roman"/>
                <w:b w:val="false"/>
                <w:i w:val="false"/>
                <w:color w:val="000000"/>
                <w:sz w:val="20"/>
              </w:rPr>
              <w:t>
Функционалдық топ</w:t>
            </w:r>
          </w:p>
          <w:bookmarkEnd w:id="65"/>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66"/>
          <w:p>
            <w:pPr>
              <w:spacing w:after="20"/>
              <w:ind w:left="20"/>
              <w:jc w:val="both"/>
            </w:pPr>
            <w:r>
              <w:rPr>
                <w:rFonts w:ascii="Times New Roman"/>
                <w:b w:val="false"/>
                <w:i w:val="false"/>
                <w:color w:val="000000"/>
                <w:sz w:val="20"/>
              </w:rPr>
              <w:t>
 </w:t>
            </w:r>
          </w:p>
          <w:bookmarkEnd w:id="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67"/>
          <w:p>
            <w:pPr>
              <w:spacing w:after="20"/>
              <w:ind w:left="20"/>
              <w:jc w:val="both"/>
            </w:pPr>
            <w:r>
              <w:rPr>
                <w:rFonts w:ascii="Times New Roman"/>
                <w:b w:val="false"/>
                <w:i w:val="false"/>
                <w:color w:val="000000"/>
                <w:sz w:val="20"/>
              </w:rPr>
              <w:t>
 </w:t>
            </w:r>
          </w:p>
          <w:bookmarkEnd w:id="67"/>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8"/>
          <w:p>
            <w:pPr>
              <w:spacing w:after="20"/>
              <w:ind w:left="20"/>
              <w:jc w:val="both"/>
            </w:pPr>
            <w:r>
              <w:rPr>
                <w:rFonts w:ascii="Times New Roman"/>
                <w:b w:val="false"/>
                <w:i w:val="false"/>
                <w:color w:val="000000"/>
                <w:sz w:val="20"/>
              </w:rPr>
              <w:t>
 </w:t>
            </w:r>
          </w:p>
          <w:bookmarkEnd w:id="68"/>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9"/>
          <w:p>
            <w:pPr>
              <w:spacing w:after="20"/>
              <w:ind w:left="20"/>
              <w:jc w:val="both"/>
            </w:pPr>
            <w:r>
              <w:rPr>
                <w:rFonts w:ascii="Times New Roman"/>
                <w:b w:val="false"/>
                <w:i w:val="false"/>
                <w:color w:val="000000"/>
                <w:sz w:val="20"/>
              </w:rPr>
              <w:t>
 </w:t>
            </w:r>
          </w:p>
          <w:bookmarkEnd w:id="69"/>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566834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0"/>
          <w:p>
            <w:pPr>
              <w:spacing w:after="20"/>
              <w:ind w:left="20"/>
              <w:jc w:val="both"/>
            </w:pPr>
            <w:r>
              <w:rPr>
                <w:rFonts w:ascii="Times New Roman"/>
                <w:b w:val="false"/>
                <w:i w:val="false"/>
                <w:color w:val="000000"/>
                <w:sz w:val="20"/>
              </w:rPr>
              <w:t>
01</w:t>
            </w:r>
          </w:p>
          <w:bookmarkEnd w:id="70"/>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1"/>
          <w:p>
            <w:pPr>
              <w:spacing w:after="20"/>
              <w:ind w:left="20"/>
              <w:jc w:val="both"/>
            </w:pPr>
            <w:r>
              <w:rPr>
                <w:rFonts w:ascii="Times New Roman"/>
                <w:b w:val="false"/>
                <w:i w:val="false"/>
                <w:color w:val="000000"/>
                <w:sz w:val="20"/>
              </w:rPr>
              <w:t>
04</w:t>
            </w:r>
          </w:p>
          <w:bookmarkEnd w:id="71"/>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2"/>
          <w:p>
            <w:pPr>
              <w:spacing w:after="20"/>
              <w:ind w:left="20"/>
              <w:jc w:val="both"/>
            </w:pPr>
            <w:r>
              <w:rPr>
                <w:rFonts w:ascii="Times New Roman"/>
                <w:b w:val="false"/>
                <w:i w:val="false"/>
                <w:color w:val="000000"/>
                <w:sz w:val="20"/>
              </w:rPr>
              <w:t>
07</w:t>
            </w:r>
          </w:p>
          <w:bookmarkEnd w:id="72"/>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471739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460947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73"/>
          <w:p>
            <w:pPr>
              <w:spacing w:after="20"/>
              <w:ind w:left="20"/>
              <w:jc w:val="both"/>
            </w:pPr>
            <w:r>
              <w:rPr>
                <w:rFonts w:ascii="Times New Roman"/>
                <w:b w:val="false"/>
                <w:i w:val="false"/>
                <w:color w:val="000000"/>
                <w:sz w:val="20"/>
              </w:rPr>
              <w:t>
13</w:t>
            </w:r>
          </w:p>
          <w:bookmarkEnd w:id="73"/>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Қармақшы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"15"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2016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 шешіміне 9- қосымша</w:t>
            </w:r>
          </w:p>
        </w:tc>
      </w:tr>
    </w:tbl>
    <w:bookmarkStart w:name="z294" w:id="74"/>
    <w:p>
      <w:pPr>
        <w:spacing w:after="0"/>
        <w:ind w:left="0"/>
        <w:jc w:val="left"/>
      </w:pPr>
      <w:r>
        <w:rPr>
          <w:rFonts w:ascii="Times New Roman"/>
          <w:b/>
          <w:i w:val="false"/>
          <w:color w:val="000000"/>
        </w:rPr>
        <w:t xml:space="preserve"> Кент, ауылдық округ әкімі аппараттарының 2017 жылға арналған бюджеттік бағдарламаларының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616"/>
        <w:gridCol w:w="1616"/>
        <w:gridCol w:w="168"/>
        <w:gridCol w:w="4392"/>
        <w:gridCol w:w="33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75"/>
          <w:p>
            <w:pPr>
              <w:spacing w:after="20"/>
              <w:ind w:left="20"/>
              <w:jc w:val="both"/>
            </w:pPr>
            <w:r>
              <w:rPr>
                <w:rFonts w:ascii="Times New Roman"/>
                <w:b w:val="false"/>
                <w:i w:val="false"/>
                <w:color w:val="000000"/>
                <w:sz w:val="20"/>
              </w:rPr>
              <w:t>
Функционалдық топ</w:t>
            </w:r>
          </w:p>
          <w:bookmarkEnd w:id="75"/>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6"/>
          <w:p>
            <w:pPr>
              <w:spacing w:after="20"/>
              <w:ind w:left="20"/>
              <w:jc w:val="both"/>
            </w:pPr>
            <w:r>
              <w:rPr>
                <w:rFonts w:ascii="Times New Roman"/>
                <w:b w:val="false"/>
                <w:i w:val="false"/>
                <w:color w:val="000000"/>
                <w:sz w:val="20"/>
              </w:rPr>
              <w:t>
 </w:t>
            </w:r>
          </w:p>
          <w:bookmarkEnd w:id="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7"/>
          <w:p>
            <w:pPr>
              <w:spacing w:after="20"/>
              <w:ind w:left="20"/>
              <w:jc w:val="both"/>
            </w:pPr>
            <w:r>
              <w:rPr>
                <w:rFonts w:ascii="Times New Roman"/>
                <w:b w:val="false"/>
                <w:i w:val="false"/>
                <w:color w:val="000000"/>
                <w:sz w:val="20"/>
              </w:rPr>
              <w:t>
 </w:t>
            </w:r>
          </w:p>
          <w:bookmarkEnd w:id="7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8"/>
          <w:p>
            <w:pPr>
              <w:spacing w:after="20"/>
              <w:ind w:left="20"/>
              <w:jc w:val="both"/>
            </w:pPr>
            <w:r>
              <w:rPr>
                <w:rFonts w:ascii="Times New Roman"/>
                <w:b w:val="false"/>
                <w:i w:val="false"/>
                <w:color w:val="000000"/>
                <w:sz w:val="20"/>
              </w:rPr>
              <w:t>
 </w:t>
            </w:r>
          </w:p>
          <w:bookmarkEnd w:id="7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9"/>
          <w:p>
            <w:pPr>
              <w:spacing w:after="20"/>
              <w:ind w:left="20"/>
              <w:jc w:val="both"/>
            </w:pPr>
            <w:r>
              <w:rPr>
                <w:rFonts w:ascii="Times New Roman"/>
                <w:b w:val="false"/>
                <w:i w:val="false"/>
                <w:color w:val="000000"/>
                <w:sz w:val="20"/>
              </w:rPr>
              <w:t>
 </w:t>
            </w:r>
          </w:p>
          <w:bookmarkEnd w:id="7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80"/>
          <w:p>
            <w:pPr>
              <w:spacing w:after="20"/>
              <w:ind w:left="20"/>
              <w:jc w:val="both"/>
            </w:pPr>
            <w:r>
              <w:rPr>
                <w:rFonts w:ascii="Times New Roman"/>
                <w:b w:val="false"/>
                <w:i w:val="false"/>
                <w:color w:val="000000"/>
                <w:sz w:val="20"/>
              </w:rPr>
              <w:t>
 </w:t>
            </w:r>
          </w:p>
          <w:bookmarkEnd w:id="8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1740933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81"/>
          <w:p>
            <w:pPr>
              <w:spacing w:after="20"/>
              <w:ind w:left="20"/>
              <w:jc w:val="both"/>
            </w:pPr>
            <w:r>
              <w:rPr>
                <w:rFonts w:ascii="Times New Roman"/>
                <w:b w:val="false"/>
                <w:i w:val="false"/>
                <w:color w:val="000000"/>
                <w:sz w:val="20"/>
              </w:rPr>
              <w:t>
01</w:t>
            </w:r>
          </w:p>
          <w:bookmarkEnd w:id="8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322353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315171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2"/>
          <w:p>
            <w:pPr>
              <w:spacing w:after="20"/>
              <w:ind w:left="20"/>
              <w:jc w:val="both"/>
            </w:pPr>
            <w:r>
              <w:rPr>
                <w:rFonts w:ascii="Times New Roman"/>
                <w:b w:val="false"/>
                <w:i w:val="false"/>
                <w:color w:val="000000"/>
                <w:sz w:val="20"/>
              </w:rPr>
              <w:t>
 </w:t>
            </w:r>
          </w:p>
          <w:bookmarkEnd w:id="8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83"/>
          <w:p>
            <w:pPr>
              <w:spacing w:after="20"/>
              <w:ind w:left="20"/>
              <w:jc w:val="both"/>
            </w:pPr>
            <w:r>
              <w:rPr>
                <w:rFonts w:ascii="Times New Roman"/>
                <w:b w:val="false"/>
                <w:i w:val="false"/>
                <w:color w:val="000000"/>
                <w:sz w:val="20"/>
              </w:rPr>
              <w:t>
 </w:t>
            </w:r>
          </w:p>
          <w:bookmarkEnd w:id="8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4"/>
          <w:p>
            <w:pPr>
              <w:spacing w:after="20"/>
              <w:ind w:left="20"/>
              <w:jc w:val="both"/>
            </w:pPr>
            <w:r>
              <w:rPr>
                <w:rFonts w:ascii="Times New Roman"/>
                <w:b w:val="false"/>
                <w:i w:val="false"/>
                <w:color w:val="000000"/>
                <w:sz w:val="20"/>
              </w:rPr>
              <w:t>
 </w:t>
            </w:r>
          </w:p>
          <w:bookmarkEnd w:id="8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5"/>
          <w:p>
            <w:pPr>
              <w:spacing w:after="20"/>
              <w:ind w:left="20"/>
              <w:jc w:val="both"/>
            </w:pPr>
            <w:r>
              <w:rPr>
                <w:rFonts w:ascii="Times New Roman"/>
                <w:b w:val="false"/>
                <w:i w:val="false"/>
                <w:color w:val="000000"/>
                <w:sz w:val="20"/>
              </w:rPr>
              <w:t>
 </w:t>
            </w:r>
          </w:p>
          <w:bookmarkEnd w:id="8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6"/>
          <w:p>
            <w:pPr>
              <w:spacing w:after="20"/>
              <w:ind w:left="20"/>
              <w:jc w:val="both"/>
            </w:pPr>
            <w:r>
              <w:rPr>
                <w:rFonts w:ascii="Times New Roman"/>
                <w:b w:val="false"/>
                <w:i w:val="false"/>
                <w:color w:val="000000"/>
                <w:sz w:val="20"/>
              </w:rPr>
              <w:t>
 </w:t>
            </w:r>
          </w:p>
          <w:bookmarkEnd w:id="8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7"/>
          <w:p>
            <w:pPr>
              <w:spacing w:after="20"/>
              <w:ind w:left="20"/>
              <w:jc w:val="both"/>
            </w:pPr>
            <w:r>
              <w:rPr>
                <w:rFonts w:ascii="Times New Roman"/>
                <w:b w:val="false"/>
                <w:i w:val="false"/>
                <w:color w:val="000000"/>
                <w:sz w:val="20"/>
              </w:rPr>
              <w:t>
 </w:t>
            </w:r>
          </w:p>
          <w:bookmarkEnd w:id="8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88"/>
          <w:p>
            <w:pPr>
              <w:spacing w:after="20"/>
              <w:ind w:left="20"/>
              <w:jc w:val="both"/>
            </w:pPr>
            <w:r>
              <w:rPr>
                <w:rFonts w:ascii="Times New Roman"/>
                <w:b w:val="false"/>
                <w:i w:val="false"/>
                <w:color w:val="000000"/>
                <w:sz w:val="20"/>
              </w:rPr>
              <w:t>
 </w:t>
            </w:r>
          </w:p>
          <w:bookmarkEnd w:id="8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89"/>
          <w:p>
            <w:pPr>
              <w:spacing w:after="20"/>
              <w:ind w:left="20"/>
              <w:jc w:val="both"/>
            </w:pPr>
            <w:r>
              <w:rPr>
                <w:rFonts w:ascii="Times New Roman"/>
                <w:b w:val="false"/>
                <w:i w:val="false"/>
                <w:color w:val="000000"/>
                <w:sz w:val="20"/>
              </w:rPr>
              <w:t>
 </w:t>
            </w:r>
          </w:p>
          <w:bookmarkEnd w:id="8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0"/>
          <w:p>
            <w:pPr>
              <w:spacing w:after="20"/>
              <w:ind w:left="20"/>
              <w:jc w:val="both"/>
            </w:pPr>
            <w:r>
              <w:rPr>
                <w:rFonts w:ascii="Times New Roman"/>
                <w:b w:val="false"/>
                <w:i w:val="false"/>
                <w:color w:val="000000"/>
                <w:sz w:val="20"/>
              </w:rPr>
              <w:t>
 </w:t>
            </w:r>
          </w:p>
          <w:bookmarkEnd w:id="9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91"/>
          <w:p>
            <w:pPr>
              <w:spacing w:after="20"/>
              <w:ind w:left="20"/>
              <w:jc w:val="both"/>
            </w:pPr>
            <w:r>
              <w:rPr>
                <w:rFonts w:ascii="Times New Roman"/>
                <w:b w:val="false"/>
                <w:i w:val="false"/>
                <w:color w:val="000000"/>
                <w:sz w:val="20"/>
              </w:rPr>
              <w:t>
 </w:t>
            </w:r>
          </w:p>
          <w:bookmarkEnd w:id="9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2"/>
          <w:p>
            <w:pPr>
              <w:spacing w:after="20"/>
              <w:ind w:left="20"/>
              <w:jc w:val="both"/>
            </w:pPr>
            <w:r>
              <w:rPr>
                <w:rFonts w:ascii="Times New Roman"/>
                <w:b w:val="false"/>
                <w:i w:val="false"/>
                <w:color w:val="000000"/>
                <w:sz w:val="20"/>
              </w:rPr>
              <w:t>
 </w:t>
            </w:r>
          </w:p>
          <w:bookmarkEnd w:id="9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93"/>
          <w:p>
            <w:pPr>
              <w:spacing w:after="20"/>
              <w:ind w:left="20"/>
              <w:jc w:val="both"/>
            </w:pPr>
            <w:r>
              <w:rPr>
                <w:rFonts w:ascii="Times New Roman"/>
                <w:b w:val="false"/>
                <w:i w:val="false"/>
                <w:color w:val="000000"/>
                <w:sz w:val="20"/>
              </w:rPr>
              <w:t>
 </w:t>
            </w:r>
          </w:p>
          <w:bookmarkEnd w:id="9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4"/>
          <w:p>
            <w:pPr>
              <w:spacing w:after="20"/>
              <w:ind w:left="20"/>
              <w:jc w:val="both"/>
            </w:pPr>
            <w:r>
              <w:rPr>
                <w:rFonts w:ascii="Times New Roman"/>
                <w:b w:val="false"/>
                <w:i w:val="false"/>
                <w:color w:val="000000"/>
                <w:sz w:val="20"/>
              </w:rPr>
              <w:t>
 </w:t>
            </w:r>
          </w:p>
          <w:bookmarkEnd w:id="9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5"/>
          <w:p>
            <w:pPr>
              <w:spacing w:after="20"/>
              <w:ind w:left="20"/>
              <w:jc w:val="both"/>
            </w:pPr>
            <w:r>
              <w:rPr>
                <w:rFonts w:ascii="Times New Roman"/>
                <w:b w:val="false"/>
                <w:i w:val="false"/>
                <w:color w:val="000000"/>
                <w:sz w:val="20"/>
              </w:rPr>
              <w:t>
 </w:t>
            </w:r>
          </w:p>
          <w:bookmarkEnd w:id="9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6"/>
          <w:p>
            <w:pPr>
              <w:spacing w:after="20"/>
              <w:ind w:left="20"/>
              <w:jc w:val="both"/>
            </w:pPr>
            <w:r>
              <w:rPr>
                <w:rFonts w:ascii="Times New Roman"/>
                <w:b w:val="false"/>
                <w:i w:val="false"/>
                <w:color w:val="000000"/>
                <w:sz w:val="20"/>
              </w:rPr>
              <w:t>
04</w:t>
            </w:r>
          </w:p>
          <w:bookmarkEnd w:id="9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1065784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1065784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97"/>
          <w:p>
            <w:pPr>
              <w:spacing w:after="20"/>
              <w:ind w:left="20"/>
              <w:jc w:val="both"/>
            </w:pPr>
            <w:r>
              <w:rPr>
                <w:rFonts w:ascii="Times New Roman"/>
                <w:b w:val="false"/>
                <w:i w:val="false"/>
                <w:color w:val="000000"/>
                <w:sz w:val="20"/>
              </w:rPr>
              <w:t>
 </w:t>
            </w:r>
          </w:p>
          <w:bookmarkEnd w:id="9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708556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8"/>
          <w:p>
            <w:pPr>
              <w:spacing w:after="20"/>
              <w:ind w:left="20"/>
              <w:jc w:val="both"/>
            </w:pPr>
            <w:r>
              <w:rPr>
                <w:rFonts w:ascii="Times New Roman"/>
                <w:b w:val="false"/>
                <w:i w:val="false"/>
                <w:color w:val="000000"/>
                <w:sz w:val="20"/>
              </w:rPr>
              <w:t>
 </w:t>
            </w:r>
          </w:p>
          <w:bookmarkEnd w:id="9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9"/>
          <w:p>
            <w:pPr>
              <w:spacing w:after="20"/>
              <w:ind w:left="20"/>
              <w:jc w:val="both"/>
            </w:pPr>
            <w:r>
              <w:rPr>
                <w:rFonts w:ascii="Times New Roman"/>
                <w:b w:val="false"/>
                <w:i w:val="false"/>
                <w:color w:val="000000"/>
                <w:sz w:val="20"/>
              </w:rPr>
              <w:t>
 </w:t>
            </w:r>
          </w:p>
          <w:bookmarkEnd w:id="9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0"/>
          <w:p>
            <w:pPr>
              <w:spacing w:after="20"/>
              <w:ind w:left="20"/>
              <w:jc w:val="both"/>
            </w:pPr>
            <w:r>
              <w:rPr>
                <w:rFonts w:ascii="Times New Roman"/>
                <w:b w:val="false"/>
                <w:i w:val="false"/>
                <w:color w:val="000000"/>
                <w:sz w:val="20"/>
              </w:rPr>
              <w:t>
 </w:t>
            </w:r>
          </w:p>
          <w:bookmarkEnd w:id="10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1"/>
          <w:p>
            <w:pPr>
              <w:spacing w:after="20"/>
              <w:ind w:left="20"/>
              <w:jc w:val="both"/>
            </w:pPr>
            <w:r>
              <w:rPr>
                <w:rFonts w:ascii="Times New Roman"/>
                <w:b w:val="false"/>
                <w:i w:val="false"/>
                <w:color w:val="000000"/>
                <w:sz w:val="20"/>
              </w:rPr>
              <w:t>
 </w:t>
            </w:r>
          </w:p>
          <w:bookmarkEnd w:id="10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02"/>
          <w:p>
            <w:pPr>
              <w:spacing w:after="20"/>
              <w:ind w:left="20"/>
              <w:jc w:val="both"/>
            </w:pPr>
            <w:r>
              <w:rPr>
                <w:rFonts w:ascii="Times New Roman"/>
                <w:b w:val="false"/>
                <w:i w:val="false"/>
                <w:color w:val="000000"/>
                <w:sz w:val="20"/>
              </w:rPr>
              <w:t>
 </w:t>
            </w:r>
          </w:p>
          <w:bookmarkEnd w:id="10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03"/>
          <w:p>
            <w:pPr>
              <w:spacing w:after="20"/>
              <w:ind w:left="20"/>
              <w:jc w:val="both"/>
            </w:pPr>
            <w:r>
              <w:rPr>
                <w:rFonts w:ascii="Times New Roman"/>
                <w:b w:val="false"/>
                <w:i w:val="false"/>
                <w:color w:val="000000"/>
                <w:sz w:val="20"/>
              </w:rPr>
              <w:t>
 </w:t>
            </w:r>
          </w:p>
          <w:bookmarkEnd w:id="10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4"/>
          <w:p>
            <w:pPr>
              <w:spacing w:after="20"/>
              <w:ind w:left="20"/>
              <w:jc w:val="both"/>
            </w:pPr>
            <w:r>
              <w:rPr>
                <w:rFonts w:ascii="Times New Roman"/>
                <w:b w:val="false"/>
                <w:i w:val="false"/>
                <w:color w:val="000000"/>
                <w:sz w:val="20"/>
              </w:rPr>
              <w:t>
 </w:t>
            </w:r>
          </w:p>
          <w:bookmarkEnd w:id="10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5"/>
          <w:p>
            <w:pPr>
              <w:spacing w:after="20"/>
              <w:ind w:left="20"/>
              <w:jc w:val="both"/>
            </w:pPr>
            <w:r>
              <w:rPr>
                <w:rFonts w:ascii="Times New Roman"/>
                <w:b w:val="false"/>
                <w:i w:val="false"/>
                <w:color w:val="000000"/>
                <w:sz w:val="20"/>
              </w:rPr>
              <w:t>
 </w:t>
            </w:r>
          </w:p>
          <w:bookmarkEnd w:id="10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6"/>
          <w:p>
            <w:pPr>
              <w:spacing w:after="20"/>
              <w:ind w:left="20"/>
              <w:jc w:val="both"/>
            </w:pPr>
            <w:r>
              <w:rPr>
                <w:rFonts w:ascii="Times New Roman"/>
                <w:b w:val="false"/>
                <w:i w:val="false"/>
                <w:color w:val="000000"/>
                <w:sz w:val="20"/>
              </w:rPr>
              <w:t>
 </w:t>
            </w:r>
          </w:p>
          <w:bookmarkEnd w:id="10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07"/>
          <w:p>
            <w:pPr>
              <w:spacing w:after="20"/>
              <w:ind w:left="20"/>
              <w:jc w:val="both"/>
            </w:pPr>
            <w:r>
              <w:rPr>
                <w:rFonts w:ascii="Times New Roman"/>
                <w:b w:val="false"/>
                <w:i w:val="false"/>
                <w:color w:val="000000"/>
                <w:sz w:val="20"/>
              </w:rPr>
              <w:t>
 </w:t>
            </w:r>
          </w:p>
          <w:bookmarkEnd w:id="10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8"/>
          <w:p>
            <w:pPr>
              <w:spacing w:after="20"/>
              <w:ind w:left="20"/>
              <w:jc w:val="both"/>
            </w:pPr>
            <w:r>
              <w:rPr>
                <w:rFonts w:ascii="Times New Roman"/>
                <w:b w:val="false"/>
                <w:i w:val="false"/>
                <w:color w:val="000000"/>
                <w:sz w:val="20"/>
              </w:rPr>
              <w:t>
 </w:t>
            </w:r>
          </w:p>
          <w:bookmarkEnd w:id="10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09"/>
          <w:p>
            <w:pPr>
              <w:spacing w:after="20"/>
              <w:ind w:left="20"/>
              <w:jc w:val="both"/>
            </w:pPr>
            <w:r>
              <w:rPr>
                <w:rFonts w:ascii="Times New Roman"/>
                <w:b w:val="false"/>
                <w:i w:val="false"/>
                <w:color w:val="000000"/>
                <w:sz w:val="20"/>
              </w:rPr>
              <w:t>
 </w:t>
            </w:r>
          </w:p>
          <w:bookmarkEnd w:id="10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0"/>
          <w:p>
            <w:pPr>
              <w:spacing w:after="20"/>
              <w:ind w:left="20"/>
              <w:jc w:val="both"/>
            </w:pPr>
            <w:r>
              <w:rPr>
                <w:rFonts w:ascii="Times New Roman"/>
                <w:b w:val="false"/>
                <w:i w:val="false"/>
                <w:color w:val="000000"/>
                <w:sz w:val="20"/>
              </w:rPr>
              <w:t>
 </w:t>
            </w:r>
          </w:p>
          <w:bookmarkEnd w:id="11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1"/>
          <w:p>
            <w:pPr>
              <w:spacing w:after="20"/>
              <w:ind w:left="20"/>
              <w:jc w:val="both"/>
            </w:pPr>
            <w:r>
              <w:rPr>
                <w:rFonts w:ascii="Times New Roman"/>
                <w:b w:val="false"/>
                <w:i w:val="false"/>
                <w:color w:val="000000"/>
                <w:sz w:val="20"/>
              </w:rPr>
              <w:t>
 </w:t>
            </w:r>
          </w:p>
          <w:bookmarkEnd w:id="11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2"/>
          <w:p>
            <w:pPr>
              <w:spacing w:after="20"/>
              <w:ind w:left="20"/>
              <w:jc w:val="both"/>
            </w:pPr>
            <w:r>
              <w:rPr>
                <w:rFonts w:ascii="Times New Roman"/>
                <w:b w:val="false"/>
                <w:i w:val="false"/>
                <w:color w:val="000000"/>
                <w:sz w:val="20"/>
              </w:rPr>
              <w:t>
 </w:t>
            </w:r>
          </w:p>
          <w:bookmarkEnd w:id="11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3"/>
          <w:p>
            <w:pPr>
              <w:spacing w:after="20"/>
              <w:ind w:left="20"/>
              <w:jc w:val="both"/>
            </w:pPr>
            <w:r>
              <w:rPr>
                <w:rFonts w:ascii="Times New Roman"/>
                <w:b w:val="false"/>
                <w:i w:val="false"/>
                <w:color w:val="000000"/>
                <w:sz w:val="20"/>
              </w:rPr>
              <w:t>
 </w:t>
            </w:r>
          </w:p>
          <w:bookmarkEnd w:id="11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4"/>
          <w:p>
            <w:pPr>
              <w:spacing w:after="20"/>
              <w:ind w:left="20"/>
              <w:jc w:val="both"/>
            </w:pPr>
            <w:r>
              <w:rPr>
                <w:rFonts w:ascii="Times New Roman"/>
                <w:b w:val="false"/>
                <w:i w:val="false"/>
                <w:color w:val="000000"/>
                <w:sz w:val="20"/>
              </w:rPr>
              <w:t>
 </w:t>
            </w:r>
          </w:p>
          <w:bookmarkEnd w:id="11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15"/>
          <w:p>
            <w:pPr>
              <w:spacing w:after="20"/>
              <w:ind w:left="20"/>
              <w:jc w:val="both"/>
            </w:pPr>
            <w:r>
              <w:rPr>
                <w:rFonts w:ascii="Times New Roman"/>
                <w:b w:val="false"/>
                <w:i w:val="false"/>
                <w:color w:val="000000"/>
                <w:sz w:val="20"/>
              </w:rPr>
              <w:t>
 </w:t>
            </w:r>
          </w:p>
          <w:bookmarkEnd w:id="11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16"/>
          <w:p>
            <w:pPr>
              <w:spacing w:after="20"/>
              <w:ind w:left="20"/>
              <w:jc w:val="both"/>
            </w:pPr>
            <w:r>
              <w:rPr>
                <w:rFonts w:ascii="Times New Roman"/>
                <w:b w:val="false"/>
                <w:i w:val="false"/>
                <w:color w:val="000000"/>
                <w:sz w:val="20"/>
              </w:rPr>
              <w:t>
 </w:t>
            </w:r>
          </w:p>
          <w:bookmarkEnd w:id="11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17"/>
          <w:p>
            <w:pPr>
              <w:spacing w:after="20"/>
              <w:ind w:left="20"/>
              <w:jc w:val="both"/>
            </w:pPr>
            <w:r>
              <w:rPr>
                <w:rFonts w:ascii="Times New Roman"/>
                <w:b w:val="false"/>
                <w:i w:val="false"/>
                <w:color w:val="000000"/>
                <w:sz w:val="20"/>
              </w:rPr>
              <w:t>
05</w:t>
            </w:r>
          </w:p>
          <w:bookmarkEnd w:id="11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18"/>
          <w:p>
            <w:pPr>
              <w:spacing w:after="20"/>
              <w:ind w:left="20"/>
              <w:jc w:val="both"/>
            </w:pPr>
            <w:r>
              <w:rPr>
                <w:rFonts w:ascii="Times New Roman"/>
                <w:b w:val="false"/>
                <w:i w:val="false"/>
                <w:color w:val="000000"/>
                <w:sz w:val="20"/>
              </w:rPr>
              <w:t>
 </w:t>
            </w:r>
          </w:p>
          <w:bookmarkEnd w:id="11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9"/>
          <w:p>
            <w:pPr>
              <w:spacing w:after="20"/>
              <w:ind w:left="20"/>
              <w:jc w:val="both"/>
            </w:pPr>
            <w:r>
              <w:rPr>
                <w:rFonts w:ascii="Times New Roman"/>
                <w:b w:val="false"/>
                <w:i w:val="false"/>
                <w:color w:val="000000"/>
                <w:sz w:val="20"/>
              </w:rPr>
              <w:t>
 </w:t>
            </w:r>
          </w:p>
          <w:bookmarkEnd w:id="11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20"/>
          <w:p>
            <w:pPr>
              <w:spacing w:after="20"/>
              <w:ind w:left="20"/>
              <w:jc w:val="both"/>
            </w:pPr>
            <w:r>
              <w:rPr>
                <w:rFonts w:ascii="Times New Roman"/>
                <w:b w:val="false"/>
                <w:i w:val="false"/>
                <w:color w:val="000000"/>
                <w:sz w:val="20"/>
              </w:rPr>
              <w:t>
 </w:t>
            </w:r>
          </w:p>
          <w:bookmarkEnd w:id="12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21"/>
          <w:p>
            <w:pPr>
              <w:spacing w:after="20"/>
              <w:ind w:left="20"/>
              <w:jc w:val="both"/>
            </w:pPr>
            <w:r>
              <w:rPr>
                <w:rFonts w:ascii="Times New Roman"/>
                <w:b w:val="false"/>
                <w:i w:val="false"/>
                <w:color w:val="000000"/>
                <w:sz w:val="20"/>
              </w:rPr>
              <w:t>
 </w:t>
            </w:r>
          </w:p>
          <w:bookmarkEnd w:id="12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2"/>
          <w:p>
            <w:pPr>
              <w:spacing w:after="20"/>
              <w:ind w:left="20"/>
              <w:jc w:val="both"/>
            </w:pPr>
            <w:r>
              <w:rPr>
                <w:rFonts w:ascii="Times New Roman"/>
                <w:b w:val="false"/>
                <w:i w:val="false"/>
                <w:color w:val="000000"/>
                <w:sz w:val="20"/>
              </w:rPr>
              <w:t>
 </w:t>
            </w:r>
          </w:p>
          <w:bookmarkEnd w:id="12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3"/>
          <w:p>
            <w:pPr>
              <w:spacing w:after="20"/>
              <w:ind w:left="20"/>
              <w:jc w:val="both"/>
            </w:pPr>
            <w:r>
              <w:rPr>
                <w:rFonts w:ascii="Times New Roman"/>
                <w:b w:val="false"/>
                <w:i w:val="false"/>
                <w:color w:val="000000"/>
                <w:sz w:val="20"/>
              </w:rPr>
              <w:t>
 </w:t>
            </w:r>
          </w:p>
          <w:bookmarkEnd w:id="12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4"/>
          <w:p>
            <w:pPr>
              <w:spacing w:after="20"/>
              <w:ind w:left="20"/>
              <w:jc w:val="both"/>
            </w:pPr>
            <w:r>
              <w:rPr>
                <w:rFonts w:ascii="Times New Roman"/>
                <w:b w:val="false"/>
                <w:i w:val="false"/>
                <w:color w:val="000000"/>
                <w:sz w:val="20"/>
              </w:rPr>
              <w:t>
 </w:t>
            </w:r>
          </w:p>
          <w:bookmarkEnd w:id="12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25"/>
          <w:p>
            <w:pPr>
              <w:spacing w:after="20"/>
              <w:ind w:left="20"/>
              <w:jc w:val="both"/>
            </w:pPr>
            <w:r>
              <w:rPr>
                <w:rFonts w:ascii="Times New Roman"/>
                <w:b w:val="false"/>
                <w:i w:val="false"/>
                <w:color w:val="000000"/>
                <w:sz w:val="20"/>
              </w:rPr>
              <w:t>
06</w:t>
            </w:r>
          </w:p>
          <w:bookmarkEnd w:id="12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26"/>
          <w:p>
            <w:pPr>
              <w:spacing w:after="20"/>
              <w:ind w:left="20"/>
              <w:jc w:val="both"/>
            </w:pPr>
            <w:r>
              <w:rPr>
                <w:rFonts w:ascii="Times New Roman"/>
                <w:b w:val="false"/>
                <w:i w:val="false"/>
                <w:color w:val="000000"/>
                <w:sz w:val="20"/>
              </w:rPr>
              <w:t>
 </w:t>
            </w:r>
          </w:p>
          <w:bookmarkEnd w:id="12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27"/>
          <w:p>
            <w:pPr>
              <w:spacing w:after="20"/>
              <w:ind w:left="20"/>
              <w:jc w:val="both"/>
            </w:pPr>
            <w:r>
              <w:rPr>
                <w:rFonts w:ascii="Times New Roman"/>
                <w:b w:val="false"/>
                <w:i w:val="false"/>
                <w:color w:val="000000"/>
                <w:sz w:val="20"/>
              </w:rPr>
              <w:t>
 </w:t>
            </w:r>
          </w:p>
          <w:bookmarkEnd w:id="12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28"/>
          <w:p>
            <w:pPr>
              <w:spacing w:after="20"/>
              <w:ind w:left="20"/>
              <w:jc w:val="both"/>
            </w:pPr>
            <w:r>
              <w:rPr>
                <w:rFonts w:ascii="Times New Roman"/>
                <w:b w:val="false"/>
                <w:i w:val="false"/>
                <w:color w:val="000000"/>
                <w:sz w:val="20"/>
              </w:rPr>
              <w:t>
07</w:t>
            </w:r>
          </w:p>
          <w:bookmarkEnd w:id="12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29"/>
          <w:p>
            <w:pPr>
              <w:spacing w:after="20"/>
              <w:ind w:left="20"/>
              <w:jc w:val="both"/>
            </w:pPr>
            <w:r>
              <w:rPr>
                <w:rFonts w:ascii="Times New Roman"/>
                <w:b w:val="false"/>
                <w:i w:val="false"/>
                <w:color w:val="000000"/>
                <w:sz w:val="20"/>
              </w:rPr>
              <w:t>
 </w:t>
            </w:r>
          </w:p>
          <w:bookmarkEnd w:id="12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30"/>
          <w:p>
            <w:pPr>
              <w:spacing w:after="20"/>
              <w:ind w:left="20"/>
              <w:jc w:val="both"/>
            </w:pPr>
            <w:r>
              <w:rPr>
                <w:rFonts w:ascii="Times New Roman"/>
                <w:b w:val="false"/>
                <w:i w:val="false"/>
                <w:color w:val="000000"/>
                <w:sz w:val="20"/>
              </w:rPr>
              <w:t>
 </w:t>
            </w:r>
          </w:p>
          <w:bookmarkEnd w:id="13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1"/>
          <w:p>
            <w:pPr>
              <w:spacing w:after="20"/>
              <w:ind w:left="20"/>
              <w:jc w:val="both"/>
            </w:pPr>
            <w:r>
              <w:rPr>
                <w:rFonts w:ascii="Times New Roman"/>
                <w:b w:val="false"/>
                <w:i w:val="false"/>
                <w:color w:val="000000"/>
                <w:sz w:val="20"/>
              </w:rPr>
              <w:t>
 </w:t>
            </w:r>
          </w:p>
          <w:bookmarkEnd w:id="13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32"/>
          <w:p>
            <w:pPr>
              <w:spacing w:after="20"/>
              <w:ind w:left="20"/>
              <w:jc w:val="both"/>
            </w:pPr>
            <w:r>
              <w:rPr>
                <w:rFonts w:ascii="Times New Roman"/>
                <w:b w:val="false"/>
                <w:i w:val="false"/>
                <w:color w:val="000000"/>
                <w:sz w:val="20"/>
              </w:rPr>
              <w:t>
 </w:t>
            </w:r>
          </w:p>
          <w:bookmarkEnd w:id="13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33"/>
          <w:p>
            <w:pPr>
              <w:spacing w:after="20"/>
              <w:ind w:left="20"/>
              <w:jc w:val="both"/>
            </w:pPr>
            <w:r>
              <w:rPr>
                <w:rFonts w:ascii="Times New Roman"/>
                <w:b w:val="false"/>
                <w:i w:val="false"/>
                <w:color w:val="000000"/>
                <w:sz w:val="20"/>
              </w:rPr>
              <w:t>
 </w:t>
            </w:r>
          </w:p>
          <w:bookmarkEnd w:id="13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34"/>
          <w:p>
            <w:pPr>
              <w:spacing w:after="20"/>
              <w:ind w:left="20"/>
              <w:jc w:val="both"/>
            </w:pPr>
            <w:r>
              <w:rPr>
                <w:rFonts w:ascii="Times New Roman"/>
                <w:b w:val="false"/>
                <w:i w:val="false"/>
                <w:color w:val="000000"/>
                <w:sz w:val="20"/>
              </w:rPr>
              <w:t>
08</w:t>
            </w:r>
          </w:p>
          <w:bookmarkEnd w:id="13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35"/>
          <w:p>
            <w:pPr>
              <w:spacing w:after="20"/>
              <w:ind w:left="20"/>
              <w:jc w:val="both"/>
            </w:pPr>
            <w:r>
              <w:rPr>
                <w:rFonts w:ascii="Times New Roman"/>
                <w:b w:val="false"/>
                <w:i w:val="false"/>
                <w:color w:val="000000"/>
                <w:sz w:val="20"/>
              </w:rPr>
              <w:t>
 </w:t>
            </w:r>
          </w:p>
          <w:bookmarkEnd w:id="13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36"/>
          <w:p>
            <w:pPr>
              <w:spacing w:after="20"/>
              <w:ind w:left="20"/>
              <w:jc w:val="both"/>
            </w:pPr>
            <w:r>
              <w:rPr>
                <w:rFonts w:ascii="Times New Roman"/>
                <w:b w:val="false"/>
                <w:i w:val="false"/>
                <w:color w:val="000000"/>
                <w:sz w:val="20"/>
              </w:rPr>
              <w:t>
 </w:t>
            </w:r>
          </w:p>
          <w:bookmarkEnd w:id="13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Төретам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37"/>
          <w:p>
            <w:pPr>
              <w:spacing w:after="20"/>
              <w:ind w:left="20"/>
              <w:jc w:val="both"/>
            </w:pPr>
            <w:r>
              <w:rPr>
                <w:rFonts w:ascii="Times New Roman"/>
                <w:b w:val="false"/>
                <w:i w:val="false"/>
                <w:color w:val="000000"/>
                <w:sz w:val="20"/>
              </w:rPr>
              <w:t>
 </w:t>
            </w:r>
          </w:p>
          <w:bookmarkEnd w:id="13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38"/>
          <w:p>
            <w:pPr>
              <w:spacing w:after="20"/>
              <w:ind w:left="20"/>
              <w:jc w:val="both"/>
            </w:pPr>
            <w:r>
              <w:rPr>
                <w:rFonts w:ascii="Times New Roman"/>
                <w:b w:val="false"/>
                <w:i w:val="false"/>
                <w:color w:val="000000"/>
                <w:sz w:val="20"/>
              </w:rPr>
              <w:t>
 </w:t>
            </w:r>
          </w:p>
          <w:bookmarkEnd w:id="13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39"/>
          <w:p>
            <w:pPr>
              <w:spacing w:after="20"/>
              <w:ind w:left="20"/>
              <w:jc w:val="both"/>
            </w:pPr>
            <w:r>
              <w:rPr>
                <w:rFonts w:ascii="Times New Roman"/>
                <w:b w:val="false"/>
                <w:i w:val="false"/>
                <w:color w:val="000000"/>
                <w:sz w:val="20"/>
              </w:rPr>
              <w:t>
 </w:t>
            </w:r>
          </w:p>
          <w:bookmarkEnd w:id="13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40"/>
          <w:p>
            <w:pPr>
              <w:spacing w:after="20"/>
              <w:ind w:left="20"/>
              <w:jc w:val="both"/>
            </w:pPr>
            <w:r>
              <w:rPr>
                <w:rFonts w:ascii="Times New Roman"/>
                <w:b w:val="false"/>
                <w:i w:val="false"/>
                <w:color w:val="000000"/>
                <w:sz w:val="20"/>
              </w:rPr>
              <w:t>
 </w:t>
            </w:r>
          </w:p>
          <w:bookmarkEnd w:id="14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41"/>
          <w:p>
            <w:pPr>
              <w:spacing w:after="20"/>
              <w:ind w:left="20"/>
              <w:jc w:val="both"/>
            </w:pPr>
            <w:r>
              <w:rPr>
                <w:rFonts w:ascii="Times New Roman"/>
                <w:b w:val="false"/>
                <w:i w:val="false"/>
                <w:color w:val="000000"/>
                <w:sz w:val="20"/>
              </w:rPr>
              <w:t>
 </w:t>
            </w:r>
          </w:p>
          <w:bookmarkEnd w:id="14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ІІІ-Интернационал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42"/>
          <w:p>
            <w:pPr>
              <w:spacing w:after="20"/>
              <w:ind w:left="20"/>
              <w:jc w:val="both"/>
            </w:pPr>
            <w:r>
              <w:rPr>
                <w:rFonts w:ascii="Times New Roman"/>
                <w:b w:val="false"/>
                <w:i w:val="false"/>
                <w:color w:val="000000"/>
                <w:sz w:val="20"/>
              </w:rPr>
              <w:t>
 </w:t>
            </w:r>
          </w:p>
          <w:bookmarkEnd w:id="14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3"/>
          <w:p>
            <w:pPr>
              <w:spacing w:after="20"/>
              <w:ind w:left="20"/>
              <w:jc w:val="both"/>
            </w:pPr>
            <w:r>
              <w:rPr>
                <w:rFonts w:ascii="Times New Roman"/>
                <w:b w:val="false"/>
                <w:i w:val="false"/>
                <w:color w:val="000000"/>
                <w:sz w:val="20"/>
              </w:rPr>
              <w:t>
 </w:t>
            </w:r>
          </w:p>
          <w:bookmarkEnd w:id="14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44"/>
          <w:p>
            <w:pPr>
              <w:spacing w:after="20"/>
              <w:ind w:left="20"/>
              <w:jc w:val="both"/>
            </w:pPr>
            <w:r>
              <w:rPr>
                <w:rFonts w:ascii="Times New Roman"/>
                <w:b w:val="false"/>
                <w:i w:val="false"/>
                <w:color w:val="000000"/>
                <w:sz w:val="20"/>
              </w:rPr>
              <w:t>
 </w:t>
            </w:r>
          </w:p>
          <w:bookmarkEnd w:id="14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45"/>
          <w:p>
            <w:pPr>
              <w:spacing w:after="20"/>
              <w:ind w:left="20"/>
              <w:jc w:val="both"/>
            </w:pPr>
            <w:r>
              <w:rPr>
                <w:rFonts w:ascii="Times New Roman"/>
                <w:b w:val="false"/>
                <w:i w:val="false"/>
                <w:color w:val="000000"/>
                <w:sz w:val="20"/>
              </w:rPr>
              <w:t>
 </w:t>
            </w:r>
          </w:p>
          <w:bookmarkEnd w:id="14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46"/>
          <w:p>
            <w:pPr>
              <w:spacing w:after="20"/>
              <w:ind w:left="20"/>
              <w:jc w:val="both"/>
            </w:pPr>
            <w:r>
              <w:rPr>
                <w:rFonts w:ascii="Times New Roman"/>
                <w:b w:val="false"/>
                <w:i w:val="false"/>
                <w:color w:val="000000"/>
                <w:sz w:val="20"/>
              </w:rPr>
              <w:t>
 </w:t>
            </w:r>
          </w:p>
          <w:bookmarkEnd w:id="14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47"/>
          <w:p>
            <w:pPr>
              <w:spacing w:after="20"/>
              <w:ind w:left="20"/>
              <w:jc w:val="both"/>
            </w:pPr>
            <w:r>
              <w:rPr>
                <w:rFonts w:ascii="Times New Roman"/>
                <w:b w:val="false"/>
                <w:i w:val="false"/>
                <w:color w:val="000000"/>
                <w:sz w:val="20"/>
              </w:rPr>
              <w:t>
 </w:t>
            </w:r>
          </w:p>
          <w:bookmarkEnd w:id="14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48"/>
          <w:p>
            <w:pPr>
              <w:spacing w:after="20"/>
              <w:ind w:left="20"/>
              <w:jc w:val="both"/>
            </w:pPr>
            <w:r>
              <w:rPr>
                <w:rFonts w:ascii="Times New Roman"/>
                <w:b w:val="false"/>
                <w:i w:val="false"/>
                <w:color w:val="000000"/>
                <w:sz w:val="20"/>
              </w:rPr>
              <w:t>
 </w:t>
            </w:r>
          </w:p>
          <w:bookmarkEnd w:id="14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49"/>
          <w:p>
            <w:pPr>
              <w:spacing w:after="20"/>
              <w:ind w:left="20"/>
              <w:jc w:val="both"/>
            </w:pPr>
            <w:r>
              <w:rPr>
                <w:rFonts w:ascii="Times New Roman"/>
                <w:b w:val="false"/>
                <w:i w:val="false"/>
                <w:color w:val="000000"/>
                <w:sz w:val="20"/>
              </w:rPr>
              <w:t>
12</w:t>
            </w:r>
          </w:p>
          <w:bookmarkEnd w:id="14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0"/>
          <w:p>
            <w:pPr>
              <w:spacing w:after="20"/>
              <w:ind w:left="20"/>
              <w:jc w:val="both"/>
            </w:pPr>
            <w:r>
              <w:rPr>
                <w:rFonts w:ascii="Times New Roman"/>
                <w:b w:val="false"/>
                <w:i w:val="false"/>
                <w:color w:val="000000"/>
                <w:sz w:val="20"/>
              </w:rPr>
              <w:t>
 </w:t>
            </w:r>
          </w:p>
          <w:bookmarkEnd w:id="15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1"/>
          <w:p>
            <w:pPr>
              <w:spacing w:after="20"/>
              <w:ind w:left="20"/>
              <w:jc w:val="both"/>
            </w:pPr>
            <w:r>
              <w:rPr>
                <w:rFonts w:ascii="Times New Roman"/>
                <w:b w:val="false"/>
                <w:i w:val="false"/>
                <w:color w:val="000000"/>
                <w:sz w:val="20"/>
              </w:rPr>
              <w:t>
 </w:t>
            </w:r>
          </w:p>
          <w:bookmarkEnd w:id="15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52"/>
          <w:p>
            <w:pPr>
              <w:spacing w:after="20"/>
              <w:ind w:left="20"/>
              <w:jc w:val="both"/>
            </w:pPr>
            <w:r>
              <w:rPr>
                <w:rFonts w:ascii="Times New Roman"/>
                <w:b w:val="false"/>
                <w:i w:val="false"/>
                <w:color w:val="000000"/>
                <w:sz w:val="20"/>
              </w:rPr>
              <w:t>
 </w:t>
            </w:r>
          </w:p>
          <w:bookmarkEnd w:id="15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53"/>
          <w:p>
            <w:pPr>
              <w:spacing w:after="20"/>
              <w:ind w:left="20"/>
              <w:jc w:val="both"/>
            </w:pPr>
            <w:r>
              <w:rPr>
                <w:rFonts w:ascii="Times New Roman"/>
                <w:b w:val="false"/>
                <w:i w:val="false"/>
                <w:color w:val="000000"/>
                <w:sz w:val="20"/>
              </w:rPr>
              <w:t>
 </w:t>
            </w:r>
          </w:p>
          <w:bookmarkEnd w:id="15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Дауылкөл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54"/>
          <w:p>
            <w:pPr>
              <w:spacing w:after="20"/>
              <w:ind w:left="20"/>
              <w:jc w:val="both"/>
            </w:pPr>
            <w:r>
              <w:rPr>
                <w:rFonts w:ascii="Times New Roman"/>
                <w:b w:val="false"/>
                <w:i w:val="false"/>
                <w:color w:val="000000"/>
                <w:sz w:val="20"/>
              </w:rPr>
              <w:t>
 </w:t>
            </w:r>
          </w:p>
          <w:bookmarkEnd w:id="15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55"/>
          <w:p>
            <w:pPr>
              <w:spacing w:after="20"/>
              <w:ind w:left="20"/>
              <w:jc w:val="both"/>
            </w:pPr>
            <w:r>
              <w:rPr>
                <w:rFonts w:ascii="Times New Roman"/>
                <w:b w:val="false"/>
                <w:i w:val="false"/>
                <w:color w:val="000000"/>
                <w:sz w:val="20"/>
              </w:rPr>
              <w:t>
 </w:t>
            </w:r>
          </w:p>
          <w:bookmarkEnd w:id="15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56"/>
          <w:p>
            <w:pPr>
              <w:spacing w:after="20"/>
              <w:ind w:left="20"/>
              <w:jc w:val="both"/>
            </w:pPr>
            <w:r>
              <w:rPr>
                <w:rFonts w:ascii="Times New Roman"/>
                <w:b w:val="false"/>
                <w:i w:val="false"/>
                <w:color w:val="000000"/>
                <w:sz w:val="20"/>
              </w:rPr>
              <w:t>
 </w:t>
            </w:r>
          </w:p>
          <w:bookmarkEnd w:id="15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57"/>
          <w:p>
            <w:pPr>
              <w:spacing w:after="20"/>
              <w:ind w:left="20"/>
              <w:jc w:val="both"/>
            </w:pPr>
            <w:r>
              <w:rPr>
                <w:rFonts w:ascii="Times New Roman"/>
                <w:b w:val="false"/>
                <w:i w:val="false"/>
                <w:color w:val="000000"/>
                <w:sz w:val="20"/>
              </w:rPr>
              <w:t>
13</w:t>
            </w:r>
          </w:p>
          <w:bookmarkEnd w:id="15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58"/>
          <w:p>
            <w:pPr>
              <w:spacing w:after="20"/>
              <w:ind w:left="20"/>
              <w:jc w:val="both"/>
            </w:pPr>
            <w:r>
              <w:rPr>
                <w:rFonts w:ascii="Times New Roman"/>
                <w:b w:val="false"/>
                <w:i w:val="false"/>
                <w:color w:val="000000"/>
                <w:sz w:val="20"/>
              </w:rPr>
              <w:t>
 </w:t>
            </w:r>
          </w:p>
          <w:bookmarkEnd w:id="15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69861</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9"/>
          <w:p>
            <w:pPr>
              <w:spacing w:after="20"/>
              <w:ind w:left="20"/>
              <w:jc w:val="both"/>
            </w:pPr>
            <w:r>
              <w:rPr>
                <w:rFonts w:ascii="Times New Roman"/>
                <w:b w:val="false"/>
                <w:i w:val="false"/>
                <w:color w:val="000000"/>
                <w:sz w:val="20"/>
              </w:rPr>
              <w:t>
 </w:t>
            </w:r>
          </w:p>
          <w:bookmarkEnd w:id="15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кенті әкімінің аппараты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