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6364" w14:textId="08f6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2017 жылғы 15 маусымдағы № 497 қаулысы. Қызылорда облысының Әділет департаментінде 2017 жылғы 4 шілдеде № 5897 болып тіркелді. Күші жойылды - Қызылорда облысы Қармақшы ауданы әкімдігінің 2018 жылғы 19 наурыздағы № 678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Қармақшы ауданы әкімдігінің 19.03.2018 </w:t>
      </w:r>
      <w:r>
        <w:rPr>
          <w:rFonts w:ascii="Times New Roman"/>
          <w:b w:val="false"/>
          <w:i w:val="false"/>
          <w:color w:val="ff0000"/>
          <w:sz w:val="28"/>
        </w:rPr>
        <w:t>№ 678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Пробация қызметінің есебінде тұрған адамдарды жұмысқа орналастыру үшін, бас бостандығынан айыру орындарынан босатылған адамдарды жұмысқа орналастыру үшін екі пайыз мөлшерінде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"Жұмыс орындарына квота белгілеу туралы" Қармақшы ауданы әкімдігінің 2016 жылғы 2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5601 тіркелген, "Қармақшы таңы" газетінде 2016 жылғы 27 қыркүйегінде № 76, "Әділет" ақпараттық-құқықтық жүйесінде 2016 жылғы 27 қыркүйегінде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Қармақшы ауданы әкімінің орынбасары Б. Накиповқа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Мақашов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"15"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497 қаулысына 1-қосымша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орналастыру үшін квота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4893"/>
        <w:gridCol w:w="1403"/>
        <w:gridCol w:w="2451"/>
        <w:gridCol w:w="2888"/>
      </w:tblGrid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6"/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Жұмыскерлердің тізімдік саны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Квотаның мөлшері (%) жұмыскерлердің тізімдік санынан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бостандығынан айыру орындарынан босатылған 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пробация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қызметінің есебінде тұрған адамдар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 жер МК" жауапкершілігі шектеулі серіктестігі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"Жосалы кенті әкімінің аппараты" мемелекеттік мекемесі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"Қармақшы аудандық мәдениет және тілдерді дамыту бөлімі" мемлекеттік мекемесі "Қармақшы аудандық тарихи-өлкетану музейі" мемлекетт мемлекеттік коммуналдық қазыналық кәсіпорыны 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"Көмекбаев ауылдық округі әкімінің ппараты" мемлекеттік мекемесінің "Көмекбаев клуб үйі" мемлекеттік коммуналдық қазыналық кәсіпорны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"15"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497 қаулысына 2-қосымша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 бостандығынан айыру орындарынан босатылған адамдарды жұмысқа орналастыру үшін квота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4247"/>
        <w:gridCol w:w="1526"/>
        <w:gridCol w:w="2664"/>
        <w:gridCol w:w="3140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12"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Жұмыскерлердің тізімдік саны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Квотаның мөлшері (%) жұмыскерлердің тізімдік санынан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бостандығынан айыру орындарынан босатылған 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пробация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қызметінің есебінде тұрған адамдар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"Акжар Агро Инвест" жауапкершілігі шектеулі серіктестігі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денсаулық сақтау басқармасының "Қармақшы аудандық туберкулезге қарсы диспансері" коммуналдық мемлекеттік мекемесі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"Көмекбаев ауылдық округі әкімінің ппараты" мемлекеттік мекемесінің "Көмекбаев клуб үйі" мемлекеттік коммуналдық қазыналық кәсіпорны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