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5cf2" w14:textId="3415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Қармақшы аудандық мәслихатының 2016 жылғы 23 желтоқсандағы №52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20 қыркүйектегі № 110 шешімі. Қызылорда облысының Әділет департаментінде 2017 жылғы 3 қазанда № 5978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Қармақшы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5686 нөмірімен тіркелген, аудандық "Қармақшы таңы" газетінің 2017 жылғы 10 қаңтарда жарияланған)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9 936 807,2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915 826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50 340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8 927 641,2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9 987 429,8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өңірге қажет мамандықтар бойынша әлеуметтік тұрғыдан халықтың осал тобы қатарынан білім алушы студенттерге әлеуметтік көмек көрсетуге – 31 018 мың теңге;";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су шаруашылығы нысандарын құжаттандыруды дайындауға – 70 242 мың теңге;";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Қармақшы ауданы Алдашбай Ахун елді мекеніндегі су құбыры желілерін тұтынушылар участкесінің аймағына жеткізу құрылысына – 37 610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Қармақшы ауданы Қуандария елді мекеніндегі су құбыры желілерін тұтынушылар участкесінің аймағына жеткізу құрылысына – 33 996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Қармақшы ауданы Кармақшы елді мекеніндегі су құбыры желілерін тұтынушылар участкесінің аймағына жеткізу құрылысына – 39 196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Қармақшы ауданы Көмекбаев елді мекеніндегі су құбыры желілерін тұтынушылар участкесінің аймағына жеткізу құрылысына – 42 029 мың теңге;";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 және ресми жариялауға жатады.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14-сессиясының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"20" қыркүйектегі № 110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2016 жылғы "23" желтоқсандағы № 52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879"/>
        <w:gridCol w:w="2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9936807,2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8927641,2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8927641,2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9987429,8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5712099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қаласындағы қазақ тілінде білім беру ұйымдарының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660099,2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-197864,7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"20" қыркүйектегі № 110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2016 жылғы "23" желтоқсандағы № 52 шешіміне 4- қосымша</w:t>
            </w:r>
          </w:p>
        </w:tc>
      </w:tr>
    </w:tbl>
    <w:bookmarkStart w:name="z25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бюджеттік инвестицияларды іске асыруға бағытталған бағдарламаларының тізбесі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4470"/>
        <w:gridCol w:w="3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"20" қыркүйектегі № 110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2016 жылғы "23" желтоқсандағы № 52 шешіміне 9- қосымша</w:t>
            </w:r>
          </w:p>
        </w:tc>
      </w:tr>
    </w:tbl>
    <w:bookmarkStart w:name="z2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2017 жылға арналған бюджеттік бағдарламаларының тізбесі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616"/>
        <w:gridCol w:w="1616"/>
        <w:gridCol w:w="168"/>
        <w:gridCol w:w="4392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707461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