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4096" w14:textId="7c14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Қармақшы аудандық мәслихатының 2016 жылғы 23 желтоқсандағы №52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2017 жылғы 23 қарашадағы № 122 шешімі. Қызылорда облысының Әділет департаментінде 2017 жылғы 4 желтоқсанда № 6055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Қармақшы аудандық мәслихатының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5686 нөмірімен тіркелген, аудандық "Қармақшы таңы" газетінің 2017 жылғы 10 қаңтарда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10 030 038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903 470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56 883,7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39 517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9 030 167,3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10 080 660,6 мың теңге;";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4), 5), 6), 8), 10) тармақшалары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беруге – 51 791,5 мың теңге, оның ішінде "Робототехника" кабинеттерімен қамтамасыз етуге – 12 565,1 мың теңге, жалпы білім беретін мектептерді физика пәндік кабинеттерімен қамтамасыз етуге – 16 388 мың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жалпы білім беретін мектептерге компьютерлер сатып алуға – 14 126,4 мың теңге, жалпы білім беретін мектептерді мектеп парталарымен қамтамасыз етуге – 8 712 мың теңге;";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өңірге қажет мамандықтар бойынша әлеуметтік тұрғыдан халықтың осал тобы қатарынан білім алушы студенттерге әлеуметтік көмек көрсетуге – 26 388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туберкулез ауруының сүйемелдеу сатысында емделіп жүрген науқастарға әлеуметтік көмек көрсетуге – 13 576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гемобластоздар мен апластикалық анемияны қосқанда гемотологиялық аурулармен диспансерлік есепте тұрған балаларға әлеуметтік көмек көрсетуге – 810,5 мың теңге;";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– 2 516 мың теңге, оның ішінде "Инватакси" қызметін дамытуға мемлекеттік әлеуметтік тапсырысты орналастыру үшін қоса қаржыландыруға – 2 208 мың теңге, мүгедектерге қызмет көрсетуге бағдарланған ұйымдар орналасқан жерлерде жол белгілері мен сілтегіштерін орнату үшін қоса қаржыландыруға – 61 мың теңге, мүгедектерге қызмет көрсетуге бағдарланған ұйымдар орналасқан жерлерде жүргіншілер өтетін жолдарды дыбыстайтын құрылғыларымен жарақтау үшін қоса қаржыландыруға – 247 мың теңге;";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нәтижелі жұмыспен қамтуды және жаппай кәсіпкерлікті дамыту бағдарламасы шеңберінде еңбек нарығын дамытуға бағытталған іс-шараларын іске асыруға – 49 270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11), 12) тармақшалармен толықтырылсын: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жаңадан іске қосылған білім беру нысандарын ұстауға – 21 387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Байқоңыр қаласындағы білім беру нысандарына қосымша коммуналдық шығындарына – 49 864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"Қармақшы ауданы Ақай елді мекенінің инженерлік-коммуникациялық инфрақұрылымын дамыту және жайластыру" жобасын қоса қаржыландыруға – 14 248,1 мың теңге;";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10) тармақшамен толықтырылсын: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Қармақшы ауданы Байқоңыр қаласында салынатын 50 пәтерлі 5 тұрғын үйдің құрылысына – 25 000 мың теңге.";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6-5 тармақпен толықтырылсын: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"6-5. Бейне конференциялық мәжілістерінің байланыс шығындарының орталықтандырылуына байланысты облыстық бюджетке 722,3 мың теңгені қайтару ескерілсін.";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Мамандарды әлеуметтік қолдау шараларын іске асыруға берілген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бойынша сыйақы төлеуге 69 мың теңге сомасында қаралғаны ескерілсін.";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15-сессиясының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Ж.Тілеуғабылова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"23" қарашадағы № 122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2016 жылғы "23" желтоқсандағы № 52 шешіміне 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23"/>
        <w:gridCol w:w="1023"/>
        <w:gridCol w:w="6728"/>
        <w:gridCol w:w="2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9030167,3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9030167,3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9030167,3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10080660,6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6958828,5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5792673,5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қаласындағы қазақ тілінде білім беру ұйымдарының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6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717990,7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491038,1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-197864,7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"23" қарашадағы № 122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2016 жылғы "23" желтоқсандағы № 52 шешіміне 4- қосымша</w:t>
            </w:r>
          </w:p>
        </w:tc>
      </w:tr>
    </w:tbl>
    <w:bookmarkStart w:name="z2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бюджеттік инвестицияларды іске асыруға бағытталған бағдарламаларының тізбесі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639"/>
        <w:gridCol w:w="1639"/>
        <w:gridCol w:w="4235"/>
        <w:gridCol w:w="35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"/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532937,1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437478,1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428095,1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179620,1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"23" қарашадағы № 122 шешіміне 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2016 жылғы "23" желтоқсандағы № 52 шешіміне 9- қосымша</w:t>
            </w:r>
          </w:p>
        </w:tc>
      </w:tr>
    </w:tbl>
    <w:bookmarkStart w:name="z29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2017 жылға арналған бюджеттік бағдарламаларының тізбесі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616"/>
        <w:gridCol w:w="1616"/>
        <w:gridCol w:w="168"/>
        <w:gridCol w:w="4392"/>
        <w:gridCol w:w="3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1716957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1060454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1060454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