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b183" w14:textId="bd7b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Жайылымдарды геоботаникалық зерттеп-қарау негізінде Қармақшы ауданы бойынша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2017 жылғы 22 қарашадағы № 607 қаулысы. Қызылорда облысының Әділет департаментінде 2017 жылғы 5 желтоқсанда № 6060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 кодексі" Қазақстан Республикасының 2003 жылғы 20 маусымдағы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"Жайылымдар туралы" Қазақстан Республикасының 2017 жылғы 20 ақпандағы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жайылымдарды геоботаникалық зерттеп-қарау негізінде Қармақшы ауданы бойынша жайылым айналымдарының схемасы бекітілсін.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"Қармақшы аудандық ауыл шаруашылығы бөлімі"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күнiнен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 2017 жылғы 22 қарашадағы № 607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 геоботаникалық зерттеп- қарау негізінде Қармақшы ауданы бойынша жайылым айналымдарының схемасы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Қармақшы ауданы әкімдігінің 16.04.2019 </w:t>
      </w:r>
      <w:r>
        <w:rPr>
          <w:rFonts w:ascii="Times New Roman"/>
          <w:b w:val="false"/>
          <w:i w:val="false"/>
          <w:color w:val="ff0000"/>
          <w:sz w:val="28"/>
        </w:rPr>
        <w:t>№ 934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кейiн күнтiзбелiк он күн өткен соң қолданысқа енгiзiледi).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919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