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a147" w14:textId="cb5a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бойынша жайылымдарды басқару және оларды пайдалану жөніндегі 2017-2018 жылдарға арналған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13 желтоқсандағы № 138 шешімі. Қызылорда облысының Әділет департаментінде 2017 жылғы 27 желтоқсанда № 6096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"Жайылымдар туралы" Қазақстан Республикасының 2017 жылғы 20 ақпандағы Заңының 8бабының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 бойынша жайылымдарды басқару және оларды пайдалану жөніндегі 2017-2018 жылдарға арналған жоспары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16-сессиясының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13 желтоқсандағы №138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 бойынша 2017-2018 жылдарға арналған жайылымдарды басқару және оларды пайдалану жөніндегі жоспар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жайылымдардың орналасу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(картасы);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</w:t>
      </w:r>
      <w:r>
        <w:rPr>
          <w:rFonts w:ascii="Times New Roman"/>
          <w:b w:val="false"/>
          <w:i w:val="false"/>
          <w:color w:val="000000"/>
          <w:sz w:val="28"/>
        </w:rPr>
        <w:t>схемалары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Кент,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күнтізбелік графигі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11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1158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5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бағытындағы жер пайдаланушылардың тізімі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737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"Жосалы" бау-бақша серіктестігі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Молдабаева Бақыткүл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"Қызылжарма" бау-бақша серік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Аралбаев Абдіхамит Мажитұлы "Оңталап"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Гукчак Фазаирқызы Рагибова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Іздібаев "Дөйт"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Дауленбаев Ануар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Мендара Сарыбайұлы Байжанов "Сержан"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Аміреұлы Қадыров "Максат"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Нағашыбайұлы Маханбетов "Талап"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Төралиев "Ақжар"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Бекмырза Ұзынжасов "Адилет"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Шакизадаұлы Шокбаров "Шакизада"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Тұяқбаев Абзал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Тажетинов Рахымжан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Тореханов Абдикарим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Қаңсұлу Кенжанова "Рахман"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Самалұлы Әбдіқалиев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 Ықыласұлы Өксікбаев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Зейнетұлы Жүнісов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Ғабитұлы Садықов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Амангелді Сағатұлы "Сагат"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Искандар Бекзадаұлы Арифов "Жандос"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Сайлауұлы Дархан Мұхтаров "Дархан"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 Арифов "Береке"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Аштар Мұратов "Акниет"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 Бекир "Халал"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Фазаирұлы Рагибов "Болашақ"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Айтбаев "Нурдаулет"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Әбілдаев Қудайберген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Қосбергенов Жамбыл Сүйентайұлы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Ерманова Айгул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Ізбанов Ерғазы Базарбайұлы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Васип Гайдаров "Кең Дала"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Күршум Эйбов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Асылбеков "Қызылтам"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Қарымсақов Өтебайұлы "Ғани"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Төрехан Бадрақов Әбілтайұлы "Бекзат"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Үткелбаев Ордабекұлы "Алтын"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Әбдірайым Ибрагимұлы Кішкенеев "Ибрагим"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Темірболат Кішкенбаев "Акбота"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Жақыпов Сәкен Несіпәліұлы "Еразамат"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 Алмаханов "Нұрхан"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Жетпісбай Рахымтайұлы Оспанов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Бақберген Нұржігітұлы Накипов "Анакөл"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 Сыдықов "Жарылкасын"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Шайманова Шолпан Айғалиқызы "Елубай"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Тұрмахан Омаров "Тұрман"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Мырзалы Жетібаев "Мырзалы"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Дастанбек Аманқұлұлы Даңлыбаев "Азамат" к/х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Мұзаппар Жакияев "Музаппар"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Жұбанұлы Қаржаубаев "Абылай"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Шәрбан Қанапиева "Гүлнұр"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Тиыштыбай Кенебаев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Аралбайұлы Әлімшеев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Демеуов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Шадимов Ержан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Қуанышбаев Болат "Марал баба"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Нұржан "Аман"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НақыпбекБетайұлы Мөнкеев "Мөңке" ш/қ 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 Орынбек "Сақтаған"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Нұрмағамбетов Қайрат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Орынбасаров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Түлеков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Әбілдаев Алғабек Райбекович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Ниетбайұлы Ғаниев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Ғанибек Бекжанов "Ғани-БЕК"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Жанғабылова Райхан "Жанғабыл"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Кішкенбаев Темірболат "Темірболат"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 Жарылқасын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Агисов "Тұрган тамы"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Сейталимхан Байменов "Сайым ата"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Сейтқасым Лаубаев "Лаубай"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Мырзақұлұлы "Мырзакулов"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Шамқожа Ильясұлы Айбергенов "Таңатар"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Ибраев "Береке"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Оңғарұлы Атеев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Әбенұлы Нұрғалиев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Мусаев "Дармахан"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Сұлупан Залғараева "Зілқара"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Үсенұлы Ақышбай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Әбдиев Ғалымжан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Шынжырхан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Саттарбек Ідірісұлы Мырзақұлов "Медет"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Әбдікарім Сейтқасымұлы Лаубаев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Кенжеғұлов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Әлдебайұлы Бөгетов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Әлдебайұлы Бөгетов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Наятұлы Ерманов "Асыл"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Еділ Қабылұлы Набиев "Наби"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Нарынбек Күнтуаров "Күнтуар"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Дархан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Салима Жумабекова "Гүлнаурыз"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Кажденбек Қалдашбаев "Қалдашбай"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Пірмантаев Нұржан Айдарбекұлы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Қасымхан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Қанапия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Аманқосұлы Әбенов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Жауқазын Оңғарқызы Жәкеева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Әбдірасыл Абсаттарұлы Қуантаев "Куантай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Балшынов "Олжабай"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Әліұлы Сактапберген "Әлиев Г"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Қожабай Тұрганов "Жаңакала"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Бектай Көшербаев 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Аманқосұлы Тоғызбаев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Қуаңбаев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Жаканов "Дос едік"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Әбдімалік Жарманов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Сыдықова Айжамал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Әтеев "Аша-ДЖ"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Ібрашев Нүркен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Атеев Зинулла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Дариқужаев "Қуаныш"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Жанбаев "Сайлау"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Кембай Жоламанов "Балатай"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Айжамал Сыдықова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Бекқаданов "Айгерим"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Әлімжанұлы Ескалиев "Төлеу"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Қартабаев "Сарман"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Жанабек Қисыков "Абай дана"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Төлегенов "Шахзада"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Шахзада Төлегенов "Шахзада"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Қазиев "Орныққан"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Алтынбек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Қошантаев Төлеген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Есқалиев Жанаділ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Сарыбай "Есқали"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Сарсембаева Жанар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Жалғасбаев Жақсылық "Шабан ата"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Рагибов Болат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 Әлібек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Сагындык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Нурмуратова Нәзікен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Нусерова Зафура 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 Нурсултан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Бакытжан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Бакытжан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Әбдіразақов Ғабит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Әбдіразақов Ғабит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Жұмабаев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Бұқпанов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Нұрғалыұлы Ескалиев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Бүркітұлы Қалдашбаев "Жосалы Даму"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Сағындық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Қоңырбайұлы Қаратаев "Иіркөл"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Нұржамал Айбатырова "Мыңжасар"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Бөрібаев "Калпе Амантай"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 Ералиев "Жалғас"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Сақтапберген Медеуов "Нұрхан" к/х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 Сармурзаев "Миралим"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Жалғасов "Қали"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Құрманаев "Ертілеу"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Бертай Әбдіқасов "Бертай"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Губанов "Вахит"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Жарылгасынов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 Нурмаханов "Нұрмахан"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Есқалиев Нурғабыл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Қазиев "Орныққан"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Сұлтанмұратов Құрманғазы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Махмутов "Рамазан"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Құрманаев "Ертілеу"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Кеулимжай Кауыспай 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Жангаскаев Кайрат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Жаймбетов Муратбек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Балгимбаев Турсынбек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Рахима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Батаманов Ерталап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Жалғасбек Алмагамбетов "Жайық"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Айдарбек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Байтина "Женис"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Дандибеков "Дандибеков"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 Еримбетов "Емендәулет"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Күляш Ермағамбетова "Даулет"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Жусупов "Уали"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Жумабеков "Өтен"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Пернетай Ігібеков "Раухан"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Кендебай Қаленов "Алмат"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Канатбаев "Айқынбек"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Таумбаева "Өркен"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Күлпаш Асарбаева "Берекет"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Тогызбаев "Айсултан"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Сөмке Керуенбаева "Ердос"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Қосбергенов "Сүйінтай"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Ерханов "Шокан"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Баимбетов "Жалғас"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 Ысқақов "Мырзаш"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 Шалабаев "Садуақас"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Нақыпбек Далдиев "Аманбай"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Сабит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Аққұлова Айымкүл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Райсов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Ертаев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Рұслан Райымбаев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Ибраев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Жұмағұлов "Наурызбай"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Рұслан Ибраев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Нұртаев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Ниязбаев Алдебай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Тлеуов Серікбай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Тлеуов Аманбай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Ерсин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Талканбаев Серик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Сарымсақов Нұрхан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Мырзалиев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Тұрдықулов "Куаныш"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Ходжаева Айгерим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 Турар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Шоқбаров Нұрадин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Жалғасбаев Жұмабек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Бекмағамбетов Балтабай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Қанапия 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Шаухиева Күлаш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Бақбергенова Сәрсенкул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Өсеров Тұрабай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Сақтапберген Нұржан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Бакытжан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Дөңбаев Кенғасбай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Жарылқасынов Мұса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Құрманаев "Ертілеу"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Әлиханов Нұрлан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 Әділет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 Әділет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Болатова Гүлсім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Болатова Гүлсім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Жалғасбаев Жұмабек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Ақжігітов Серік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Меріжкенов Самат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Нұржанов Қанибек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Тоқсанбаева Гүлбану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Жарылқасынов "Рахат" ш/қ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Шадимов Ержан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Дөңбаев Кенғасбай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Нұртазаева Тұрар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Сәрсенкүл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Тұрсынбек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Нысанбаев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Шадимов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Қалбаева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Қанибек Нұржанов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Айгерім Ходжаева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Саянов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Жыланбасов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Нысанбаев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Кірекесов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Саянов Ерболат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Нұрмаханов Әділ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Шадимов Ерлан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 Спартак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Рахымжан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Жақыпов Еркін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Іздібаев Нұрлан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Сейлов Ғалымжан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Абдіқасов Мейрамбек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Абдіқасов Мейрамбек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Қалжанов Акылбек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Шайманова Шолпан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Қалбаев Қажмұхан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Даңлыбаев Дастанбек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Үсенов Болатбек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Қанибаев Нұрхан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"ІІІ-Интернационал"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и К"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жер МК"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 ахун"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"Тұрмағамбет"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 Ахун ЛТД"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"Агропромтехника" АҚ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"Даймонд Транс"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Смадиярова Тазакүл "Әділ" ӨК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"Атамұра - Жусуп"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"Контакт" ЖШС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Смадиярова Тазакүл "Әділ" ӨК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шқ –шаруа қожалықтары; ЖШС-жауапкершілігі шектеулі серіктестігі;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АҚ- акционерлік қоғам; ӨК-өндірістік кооператив;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айналымдардың қолайлы схемалары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көздеріне (көлдерге, өзендерге, тоғандарға, суару немесе суландыру каналдарына, құбырлы немесе шахталы құдықтарға) қол жеткізу схемасы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1102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901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Топырақтық-климаттық аймаққа, ауыл шаруашылығы жануарлар түріне, сондай-ақ жайылым өнімділігіне байланысты жайылымның ұзақтық кезеңі: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сексеуілді-бұта дала және дала – 180-200 күн,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шөлейтте – 150-180 күн,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сүтті ірі қара малды жаю ұзақтығы –ең кіші, ал етті ірі қара мал үшін, қой, жылқы, түйе үшін – максималды және қар жамылғысының тереңдігіне, қардың тығыздығына және басқа да факторларға байланысты.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1393"/>
        <w:gridCol w:w="4594"/>
        <w:gridCol w:w="4221"/>
      </w:tblGrid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жайылымға (Қарақұм, Қызылқұм) малдардың айдап шығарылу мерзімі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жайылымнан (Қарақұм, Қызылқұм) малдардың қайтарылу мерзімі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Көмекбаев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1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1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1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а/о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 онкүндігі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жартысы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 онкүндігі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64"/>
        <w:gridCol w:w="1744"/>
        <w:gridCol w:w="2262"/>
        <w:gridCol w:w="1665"/>
        <w:gridCol w:w="1028"/>
        <w:gridCol w:w="1984"/>
        <w:gridCol w:w="198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халық қажеттілігі үшін (жайылымы және шабындық алқаптары.)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және шаруа қожалықтар бойынша мал басы саны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бірлікке қажет жайылым көлемі, га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бойынша қажет жайыйлым көлемі, 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қажет етілетін жайылым, га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  <w:bookmarkEnd w:id="36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-4873,0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МІҚ-5020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55220,0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мал-4705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Жылқы-710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Түйе-330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  <w:bookmarkEnd w:id="37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Жайылымы - 14658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МІҚ-1264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мал-5014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Жылқы-409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Түйе-395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116217,8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96686,0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Жеке қожалық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- 123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-735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-1644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 -84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Шаруа қожалықтар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-35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-115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 -47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 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  <w:bookmarkEnd w:id="42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- 303,0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- 384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- 692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- 72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- 330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  <w:bookmarkEnd w:id="43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- 108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- 688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- 41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- 29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 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  <w:bookmarkEnd w:id="45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Жайылымы -6244,0 га,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-1115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-5646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-678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-570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  <w:bookmarkEnd w:id="46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- 202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45377,2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а/о Жеке қожалық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Жайылымы -4117,0 га,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-977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-1167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-258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-380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22520,4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а/о Шаруа қожалықтар бойынша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+2827,0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қожалық бойынша</w:t>
            </w:r>
          </w:p>
          <w:bookmarkEnd w:id="51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Жайылымы -2461 га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-1097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-5386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- 400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а/о Шаруа қожалықтар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-242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-248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а/о Жеке қожалық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Жайылымы -2294,0 га,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-841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-3156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-228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а/о Шаруа қожалықтар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-19845,0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+2980,8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  <w:bookmarkEnd w:id="55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Жайылымы -2160,0 га,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-2230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- 4620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-394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а/о Шаруа қожалықтар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- 218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Ақтобе а/о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  <w:bookmarkEnd w:id="58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-1093,0 га,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- 1324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- 4222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- 665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32620,6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Ақтобе а/о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  <w:bookmarkEnd w:id="59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 га,</w:t>
            </w:r>
          </w:p>
          <w:bookmarkEnd w:id="60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- 319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- 165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- 74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а/о Жеке қожалық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 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-1367,0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- 2719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- 2578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- 485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41885,6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а/о Шаруа қожалықтар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43086,6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  <w:bookmarkEnd w:id="66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-2745,0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- 2439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- 4376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 - 767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  <w:bookmarkEnd w:id="67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- 178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- 600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51640,2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а/о Жеке қожалық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-3385,0 га,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- 303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- 1816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- 341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а/о Шаруа қожалықтар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- 108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- 511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+9312,6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а/о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  <w:bookmarkEnd w:id="72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-3277,0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- 431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- 1194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- 48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а/о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  <w:bookmarkEnd w:id="73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12538,0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- 40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9270,8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+6544,2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а/о Жеке қожалық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5753,0 га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-4939,0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-1368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-4068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 -428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-240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а/о Шаруа қожалықтар бойынша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26234,0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- 327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- 211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 - 27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- 217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5753,0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31173,0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47324,0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258642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513374,0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276396,0 </w:t>
            </w:r>
          </w:p>
        </w:tc>
      </w:tr>
    </w:tbl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975"/>
        <w:gridCol w:w="842"/>
        <w:gridCol w:w="842"/>
        <w:gridCol w:w="975"/>
        <w:gridCol w:w="975"/>
        <w:gridCol w:w="842"/>
        <w:gridCol w:w="975"/>
        <w:gridCol w:w="975"/>
        <w:gridCol w:w="975"/>
        <w:gridCol w:w="975"/>
        <w:gridCol w:w="842"/>
        <w:gridCol w:w="842"/>
        <w:gridCol w:w="196"/>
        <w:gridCol w:w="196"/>
        <w:gridCol w:w="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берілетін жайылымдар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7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берілген жерлерден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жайылым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Айдалмалы жайылым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81"/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75010,0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21676,0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6686,0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2471,0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22296,0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МІҚ-мүйізді ірі қара; а/о-ауылдық округ; га-гектар;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