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a8b9" w14:textId="b5ba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2017 жылғы 17 наурыздағы №10-6 шешімі. Қызылорда облысының Әділет департаментінде 2017 жылғы 11 сәуірде № 5783 болып тіркелді. Күші жойылды - Қызылорда облысы Жалағаш аудандық мәслихатының 2018 жылғы 28 наурыздағы № 22-8 шешімімен</w:t>
      </w:r>
    </w:p>
    <w:p>
      <w:pPr>
        <w:spacing w:after="0"/>
        <w:ind w:left="0"/>
        <w:jc w:val="both"/>
      </w:pPr>
      <w:r>
        <w:rPr>
          <w:rFonts w:ascii="Times New Roman"/>
          <w:b w:val="false"/>
          <w:i w:val="false"/>
          <w:color w:val="ff0000"/>
          <w:sz w:val="28"/>
        </w:rPr>
        <w:t xml:space="preserve">
      Ескерту. Күші жойылды - Қызылорда облысы Жалағаш аудандық мәслихатының 28.03.2018 </w:t>
      </w:r>
      <w:r>
        <w:rPr>
          <w:rFonts w:ascii="Times New Roman"/>
          <w:b w:val="false"/>
          <w:i w:val="false"/>
          <w:color w:val="ff0000"/>
          <w:sz w:val="28"/>
        </w:rPr>
        <w:t>№ 22-8</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актілердің мемлекеттік тіркеу Тізілімінде 14637 нөмірімен тіркелген) сәйкес, Жалағаш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“Жалағаш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“Жалағаш аудандық мәслихат аппараты” мемлекеттік мекемесінің “Б” корпусы мемлекеттік әкімшілік қызметшілерінің қызметін бағалаудың Әдістемесін бекіту туралы” Жалағаш аудандық мәслихатының 2016 жылғы 16 ақпандағы </w:t>
      </w:r>
      <w:r>
        <w:rPr>
          <w:rFonts w:ascii="Times New Roman"/>
          <w:b w:val="false"/>
          <w:i w:val="false"/>
          <w:color w:val="000000"/>
          <w:sz w:val="28"/>
        </w:rPr>
        <w:t>№ 53-4</w:t>
      </w:r>
      <w:r>
        <w:rPr>
          <w:rFonts w:ascii="Times New Roman"/>
          <w:b w:val="false"/>
          <w:i w:val="false"/>
          <w:color w:val="000000"/>
          <w:sz w:val="28"/>
        </w:rPr>
        <w:t xml:space="preserve"> шешімінің (Нормативтік құқықтық актілердің мемлекеттік тіркеу Тізілімінде 5407 нөмірімен тіркелген, 2016 жылғы 22 наурызда “Жалағаш жаршысы” газетінде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10-сессиясының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К.МУСТАФАЕВА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"17" наурыздағы № 10-6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5" w:id="4"/>
    <w:p>
      <w:pPr>
        <w:spacing w:after="0"/>
        <w:ind w:left="0"/>
        <w:jc w:val="left"/>
      </w:pPr>
      <w:r>
        <w:rPr>
          <w:rFonts w:ascii="Times New Roman"/>
          <w:b/>
          <w:i w:val="false"/>
          <w:color w:val="000000"/>
        </w:rPr>
        <w:t xml:space="preserve"> "Жалағаш аудандық мәслихат аппараты" мемлекеттік мекемесінің "Б" корпусы мемлекеттік әкімшілік қызметшілерінің қызметін бағалаудың әдістемесі</w:t>
      </w:r>
    </w:p>
    <w:bookmarkEnd w:id="4"/>
    <w:bookmarkStart w:name="z16" w:id="5"/>
    <w:p>
      <w:pPr>
        <w:spacing w:after="0"/>
        <w:ind w:left="0"/>
        <w:jc w:val="left"/>
      </w:pPr>
      <w:r>
        <w:rPr>
          <w:rFonts w:ascii="Times New Roman"/>
          <w:b/>
          <w:i w:val="false"/>
          <w:color w:val="000000"/>
        </w:rPr>
        <w:t xml:space="preserve"> 1. Жалпы ережелер</w:t>
      </w:r>
    </w:p>
    <w:bookmarkEnd w:id="5"/>
    <w:bookmarkStart w:name="z17" w:id="6"/>
    <w:p>
      <w:pPr>
        <w:spacing w:after="0"/>
        <w:ind w:left="0"/>
        <w:jc w:val="both"/>
      </w:pPr>
      <w:r>
        <w:rPr>
          <w:rFonts w:ascii="Times New Roman"/>
          <w:b w:val="false"/>
          <w:i w:val="false"/>
          <w:color w:val="000000"/>
          <w:sz w:val="28"/>
        </w:rPr>
        <w:t xml:space="preserve">
      1. Осы "Жалағаш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Заңының 2015 жылғы 23 қарашадағы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"Жалағаш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8"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9"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20"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21"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22"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23"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24"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5" w:id="14"/>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4"/>
    <w:bookmarkStart w:name="z26" w:id="15"/>
    <w:p>
      <w:pPr>
        <w:spacing w:after="0"/>
        <w:ind w:left="0"/>
        <w:jc w:val="both"/>
      </w:pPr>
      <w:r>
        <w:rPr>
          <w:rFonts w:ascii="Times New Roman"/>
          <w:b w:val="false"/>
          <w:i w:val="false"/>
          <w:color w:val="000000"/>
          <w:sz w:val="28"/>
        </w:rPr>
        <w:t>
      "Жалағаш аудандық мәслихат аппараты" мемлекеттік мекемесінің (бұдан әрі – мәслихат аппараты) аппарат басшысының бағалануы Жалағаш аудандық мәслихат хатшысымен жүргізіледі.</w:t>
      </w:r>
    </w:p>
    <w:bookmarkEnd w:id="15"/>
    <w:bookmarkStart w:name="z27" w:id="16"/>
    <w:p>
      <w:pPr>
        <w:spacing w:after="0"/>
        <w:ind w:left="0"/>
        <w:jc w:val="both"/>
      </w:pPr>
      <w:r>
        <w:rPr>
          <w:rFonts w:ascii="Times New Roman"/>
          <w:b w:val="false"/>
          <w:i w:val="false"/>
          <w:color w:val="000000"/>
          <w:sz w:val="28"/>
        </w:rPr>
        <w:t>
      5. Жылдық бағалау:</w:t>
      </w:r>
    </w:p>
    <w:bookmarkEnd w:id="16"/>
    <w:bookmarkStart w:name="z28"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9"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30"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кадр қызметі оның жұмыс органы болып табылады.</w:t>
      </w:r>
    </w:p>
    <w:bookmarkEnd w:id="19"/>
    <w:bookmarkStart w:name="z31" w:id="20"/>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 бөлігі қатысқан жағдайда өкілетті болып есептеледі.</w:t>
      </w:r>
    </w:p>
    <w:bookmarkEnd w:id="20"/>
    <w:bookmarkStart w:name="z32" w:id="21"/>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1"/>
    <w:bookmarkStart w:name="z33"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34"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5" w:id="24"/>
    <w:p>
      <w:pPr>
        <w:spacing w:after="0"/>
        <w:ind w:left="0"/>
        <w:jc w:val="both"/>
      </w:pPr>
      <w:r>
        <w:rPr>
          <w:rFonts w:ascii="Times New Roman"/>
          <w:b w:val="false"/>
          <w:i w:val="false"/>
          <w:color w:val="000000"/>
          <w:sz w:val="28"/>
        </w:rPr>
        <w:t>
      Бағалау жөніндегі комиссияның хатшысы болып кадр қызметінің қызметшісі болып табылады. Бағалау жөніндегі комиссияның хатшысы дауыс беруге қатыспайды.</w:t>
      </w:r>
    </w:p>
    <w:bookmarkEnd w:id="24"/>
    <w:bookmarkStart w:name="z36" w:id="25"/>
    <w:p>
      <w:pPr>
        <w:spacing w:after="0"/>
        <w:ind w:left="0"/>
        <w:jc w:val="left"/>
      </w:pPr>
      <w:r>
        <w:rPr>
          <w:rFonts w:ascii="Times New Roman"/>
          <w:b/>
          <w:i w:val="false"/>
          <w:color w:val="000000"/>
        </w:rPr>
        <w:t xml:space="preserve"> 2. Жұмыстың жеке жоспарын құрастыру</w:t>
      </w:r>
    </w:p>
    <w:bookmarkEnd w:id="25"/>
    <w:bookmarkStart w:name="z37"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8"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9"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40" w:id="29"/>
    <w:p>
      <w:pPr>
        <w:spacing w:after="0"/>
        <w:ind w:left="0"/>
        <w:jc w:val="both"/>
      </w:pPr>
      <w:r>
        <w:rPr>
          <w:rFonts w:ascii="Times New Roman"/>
          <w:b w:val="false"/>
          <w:i w:val="false"/>
          <w:color w:val="000000"/>
          <w:sz w:val="28"/>
        </w:rPr>
        <w:t>
      13. Жеке жоспар екі данада құрастырылады. Бір дана кадр қызметіне беріледі. Екінші дана "Б" корпусы қызметшісінің құрылымдық бөлімше басшысында болады.</w:t>
      </w:r>
    </w:p>
    <w:bookmarkEnd w:id="29"/>
    <w:bookmarkStart w:name="z41" w:id="30"/>
    <w:p>
      <w:pPr>
        <w:spacing w:after="0"/>
        <w:ind w:left="0"/>
        <w:jc w:val="left"/>
      </w:pPr>
      <w:r>
        <w:rPr>
          <w:rFonts w:ascii="Times New Roman"/>
          <w:b/>
          <w:i w:val="false"/>
          <w:color w:val="000000"/>
        </w:rPr>
        <w:t xml:space="preserve"> 3. Бағалауды жүргізуге дайындық</w:t>
      </w:r>
    </w:p>
    <w:bookmarkEnd w:id="30"/>
    <w:bookmarkStart w:name="z42" w:id="31"/>
    <w:p>
      <w:pPr>
        <w:spacing w:after="0"/>
        <w:ind w:left="0"/>
        <w:jc w:val="both"/>
      </w:pPr>
      <w:r>
        <w:rPr>
          <w:rFonts w:ascii="Times New Roman"/>
          <w:b w:val="false"/>
          <w:i w:val="false"/>
          <w:color w:val="000000"/>
          <w:sz w:val="28"/>
        </w:rPr>
        <w:t>
      14. Кадр қызметі Бағалау жөніндегі комиссия төрағасының келісімімен бағалауды өткізу кестесін қалыптастырады.</w:t>
      </w:r>
    </w:p>
    <w:bookmarkEnd w:id="31"/>
    <w:bookmarkStart w:name="z43" w:id="32"/>
    <w:p>
      <w:pPr>
        <w:spacing w:after="0"/>
        <w:ind w:left="0"/>
        <w:jc w:val="both"/>
      </w:pPr>
      <w:r>
        <w:rPr>
          <w:rFonts w:ascii="Times New Roman"/>
          <w:b w:val="false"/>
          <w:i w:val="false"/>
          <w:color w:val="000000"/>
          <w:sz w:val="28"/>
        </w:rPr>
        <w:t>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уақтылы хабардар етуді қамтамасыз етеді және оларға бағалау парақтарын толтыру үшін жібереді.</w:t>
      </w:r>
    </w:p>
    <w:bookmarkEnd w:id="32"/>
    <w:bookmarkStart w:name="z44"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5"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4"/>
    <w:bookmarkStart w:name="z46"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5"/>
    <w:bookmarkStart w:name="z47" w:id="3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8"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мәслихат аппаратымен салалық ерекшеліктеріне сүйеніп өз бетімен белгіленеді және атқарылған жұмыстың көлемі мен күрделігінің өсу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мәслихат аппаратының Интранет-порталында белгіленетін де, белгіленбейтін де құжаттар мен іс-шаралар кіре алады.</w:t>
      </w:r>
    </w:p>
    <w:bookmarkEnd w:id="37"/>
    <w:bookmarkStart w:name="z49" w:id="38"/>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 -ден "+5" балға дейін иеленеді.</w:t>
      </w:r>
    </w:p>
    <w:bookmarkEnd w:id="38"/>
    <w:bookmarkStart w:name="z50" w:id="39"/>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9"/>
    <w:bookmarkStart w:name="z51" w:id="40"/>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0"/>
    <w:bookmarkStart w:name="z52" w:id="41"/>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1"/>
    <w:bookmarkStart w:name="z53" w:id="42"/>
    <w:p>
      <w:pPr>
        <w:spacing w:after="0"/>
        <w:ind w:left="0"/>
        <w:jc w:val="both"/>
      </w:pPr>
      <w:r>
        <w:rPr>
          <w:rFonts w:ascii="Times New Roman"/>
          <w:b w:val="false"/>
          <w:i w:val="false"/>
          <w:color w:val="000000"/>
          <w:sz w:val="28"/>
        </w:rPr>
        <w:t>
      21. Еңбек тәртібін бұзуға:</w:t>
      </w:r>
    </w:p>
    <w:bookmarkEnd w:id="42"/>
    <w:bookmarkStart w:name="z54" w:id="43"/>
    <w:p>
      <w:pPr>
        <w:spacing w:after="0"/>
        <w:ind w:left="0"/>
        <w:jc w:val="both"/>
      </w:pPr>
      <w:r>
        <w:rPr>
          <w:rFonts w:ascii="Times New Roman"/>
          <w:b w:val="false"/>
          <w:i w:val="false"/>
          <w:color w:val="000000"/>
          <w:sz w:val="28"/>
        </w:rPr>
        <w:t>
      1) дәлелді себепсіз жұмысқа кешігу;</w:t>
      </w:r>
    </w:p>
    <w:bookmarkEnd w:id="43"/>
    <w:bookmarkStart w:name="z55"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6"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кадр қызметі және "Б" корпусы қызметшісінің тікелей басшысының құжатпен дәлелденген мәліметі саналады.</w:t>
      </w:r>
    </w:p>
    <w:bookmarkEnd w:id="45"/>
    <w:bookmarkStart w:name="z57" w:id="4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6"/>
    <w:bookmarkStart w:name="z58"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9" w:id="4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кадр,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8"/>
    <w:bookmarkStart w:name="z60"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61"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қызметінің жұмыскері және "Б" корпусы қызметшісінің тікелей басшысы еркін нысанда танысудан бас тарту туралы акт құрастырады.</w:t>
      </w:r>
    </w:p>
    <w:bookmarkEnd w:id="50"/>
    <w:bookmarkStart w:name="z62" w:id="51"/>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51"/>
    <w:bookmarkStart w:name="z63"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bookmarkStart w:name="z64"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a – көтермелеу балдары;</w:t>
      </w:r>
    </w:p>
    <w:bookmarkEnd w:id="54"/>
    <w:bookmarkStart w:name="z66" w:id="55"/>
    <w:p>
      <w:pPr>
        <w:spacing w:after="0"/>
        <w:ind w:left="0"/>
        <w:jc w:val="both"/>
      </w:pPr>
      <w:r>
        <w:rPr>
          <w:rFonts w:ascii="Times New Roman"/>
          <w:b w:val="false"/>
          <w:i w:val="false"/>
          <w:color w:val="000000"/>
          <w:sz w:val="28"/>
        </w:rPr>
        <w:t>
      в - айыппұл балдары.</w:t>
      </w:r>
    </w:p>
    <w:bookmarkEnd w:id="55"/>
    <w:bookmarkStart w:name="z67" w:id="5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6"/>
    <w:bookmarkStart w:name="z68" w:id="57"/>
    <w:p>
      <w:pPr>
        <w:spacing w:after="0"/>
        <w:ind w:left="0"/>
        <w:jc w:val="both"/>
      </w:pPr>
      <w:r>
        <w:rPr>
          <w:rFonts w:ascii="Times New Roman"/>
          <w:b w:val="false"/>
          <w:i w:val="false"/>
          <w:color w:val="000000"/>
          <w:sz w:val="28"/>
        </w:rPr>
        <w:t>
      5. Жылдық бағалау</w:t>
      </w:r>
    </w:p>
    <w:bookmarkEnd w:id="57"/>
    <w:bookmarkStart w:name="z69"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8"/>
    <w:bookmarkStart w:name="z70" w:id="5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9"/>
    <w:bookmarkStart w:name="z71" w:id="6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0"/>
    <w:bookmarkStart w:name="z72"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73"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74"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5"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4"/>
    <w:bookmarkStart w:name="z76"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7"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қызметінің жұмыскері және "Б" корпусы қызметшісінің тікелей басшысы танысудан бас тарту туралы еркін нысанда акт құрастырылады.</w:t>
      </w:r>
    </w:p>
    <w:bookmarkEnd w:id="66"/>
    <w:bookmarkStart w:name="z78" w:id="67"/>
    <w:p>
      <w:pPr>
        <w:spacing w:after="0"/>
        <w:ind w:left="0"/>
        <w:jc w:val="both"/>
      </w:pPr>
      <w:r>
        <w:rPr>
          <w:rFonts w:ascii="Times New Roman"/>
          <w:b w:val="false"/>
          <w:i w:val="false"/>
          <w:color w:val="000000"/>
          <w:sz w:val="28"/>
        </w:rPr>
        <w:t>
      32. Кадр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7"/>
    <w:bookmarkStart w:name="z79"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82"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бағалардан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83" w:id="71"/>
    <w:p>
      <w:pPr>
        <w:spacing w:after="0"/>
        <w:ind w:left="0"/>
        <w:jc w:val="both"/>
      </w:pPr>
      <w:r>
        <w:rPr>
          <w:rFonts w:ascii="Times New Roman"/>
          <w:b w:val="false"/>
          <w:i w:val="false"/>
          <w:color w:val="000000"/>
          <w:sz w:val="28"/>
        </w:rPr>
        <w:t>
      "қанағаттанарлықсыз" мәнге (80 балдан төмен) – 2 балл;</w:t>
      </w:r>
    </w:p>
    <w:bookmarkEnd w:id="71"/>
    <w:bookmarkStart w:name="z84" w:id="72"/>
    <w:p>
      <w:pPr>
        <w:spacing w:after="0"/>
        <w:ind w:left="0"/>
        <w:jc w:val="both"/>
      </w:pPr>
      <w:r>
        <w:rPr>
          <w:rFonts w:ascii="Times New Roman"/>
          <w:b w:val="false"/>
          <w:i w:val="false"/>
          <w:color w:val="000000"/>
          <w:sz w:val="28"/>
        </w:rPr>
        <w:t>
      "қанағаттанарлық" мәнге (80-нен 105 балға дейін) – 3 балл;</w:t>
      </w:r>
    </w:p>
    <w:bookmarkEnd w:id="72"/>
    <w:bookmarkStart w:name="z85" w:id="73"/>
    <w:p>
      <w:pPr>
        <w:spacing w:after="0"/>
        <w:ind w:left="0"/>
        <w:jc w:val="both"/>
      </w:pPr>
      <w:r>
        <w:rPr>
          <w:rFonts w:ascii="Times New Roman"/>
          <w:b w:val="false"/>
          <w:i w:val="false"/>
          <w:color w:val="000000"/>
          <w:sz w:val="28"/>
        </w:rPr>
        <w:t>
      "тиімді" мәнге (106-дан 130 балға (қоса алғанда) дейін) – 4 балл;</w:t>
      </w:r>
    </w:p>
    <w:bookmarkEnd w:id="73"/>
    <w:bookmarkStart w:name="z86" w:id="74"/>
    <w:p>
      <w:pPr>
        <w:spacing w:after="0"/>
        <w:ind w:left="0"/>
        <w:jc w:val="both"/>
      </w:pPr>
      <w:r>
        <w:rPr>
          <w:rFonts w:ascii="Times New Roman"/>
          <w:b w:val="false"/>
          <w:i w:val="false"/>
          <w:color w:val="000000"/>
          <w:sz w:val="28"/>
        </w:rPr>
        <w:t>
      "өте жақсы" мәнге (130 балдан астам) – 5 балл;</w:t>
      </w:r>
    </w:p>
    <w:bookmarkEnd w:id="74"/>
    <w:bookmarkStart w:name="z87"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8" w:id="76"/>
    <w:p>
      <w:pPr>
        <w:spacing w:after="0"/>
        <w:ind w:left="0"/>
        <w:jc w:val="both"/>
      </w:pPr>
      <w:r>
        <w:rPr>
          <w:rFonts w:ascii="Times New Roman"/>
          <w:b w:val="false"/>
          <w:i w:val="false"/>
          <w:color w:val="000000"/>
          <w:sz w:val="28"/>
        </w:rPr>
        <w:t>
      33. Жылдың қорытынды бағасы келесі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6"/>
    <w:bookmarkStart w:name="z89" w:id="77"/>
    <w:p>
      <w:pPr>
        <w:spacing w:after="0"/>
        <w:ind w:left="0"/>
        <w:jc w:val="left"/>
      </w:pPr>
      <w:r>
        <w:rPr>
          <w:rFonts w:ascii="Times New Roman"/>
          <w:b/>
          <w:i w:val="false"/>
          <w:color w:val="000000"/>
        </w:rPr>
        <w:t xml:space="preserve"> 6. Комиссияның бағалау нәтижелерін қарауы</w:t>
      </w:r>
    </w:p>
    <w:bookmarkEnd w:id="77"/>
    <w:bookmarkStart w:name="z90" w:id="78"/>
    <w:p>
      <w:pPr>
        <w:spacing w:after="0"/>
        <w:ind w:left="0"/>
        <w:jc w:val="both"/>
      </w:pPr>
      <w:r>
        <w:rPr>
          <w:rFonts w:ascii="Times New Roman"/>
          <w:b w:val="false"/>
          <w:i w:val="false"/>
          <w:color w:val="000000"/>
          <w:sz w:val="28"/>
        </w:rPr>
        <w:t>
      34. Кадр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8"/>
    <w:bookmarkStart w:name="z91" w:id="79"/>
    <w:p>
      <w:pPr>
        <w:spacing w:after="0"/>
        <w:ind w:left="0"/>
        <w:jc w:val="both"/>
      </w:pPr>
      <w:r>
        <w:rPr>
          <w:rFonts w:ascii="Times New Roman"/>
          <w:b w:val="false"/>
          <w:i w:val="false"/>
          <w:color w:val="000000"/>
          <w:sz w:val="28"/>
        </w:rPr>
        <w:t xml:space="preserve">
      Кадр қызметі Бағалау жөніндегі Комиссияның отырысына мынадай құжаттарды: </w:t>
      </w:r>
    </w:p>
    <w:bookmarkEnd w:id="79"/>
    <w:bookmarkStart w:name="z92" w:id="80"/>
    <w:p>
      <w:pPr>
        <w:spacing w:after="0"/>
        <w:ind w:left="0"/>
        <w:jc w:val="both"/>
      </w:pPr>
      <w:r>
        <w:rPr>
          <w:rFonts w:ascii="Times New Roman"/>
          <w:b w:val="false"/>
          <w:i w:val="false"/>
          <w:color w:val="000000"/>
          <w:sz w:val="28"/>
        </w:rPr>
        <w:t>
      1) толтырылған бағалау парақтарын;</w:t>
      </w:r>
    </w:p>
    <w:bookmarkEnd w:id="80"/>
    <w:bookmarkStart w:name="z93"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94" w:id="82"/>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2"/>
    <w:bookmarkStart w:name="z95" w:id="83"/>
    <w:p>
      <w:pPr>
        <w:spacing w:after="0"/>
        <w:ind w:left="0"/>
        <w:jc w:val="both"/>
      </w:pPr>
      <w:r>
        <w:rPr>
          <w:rFonts w:ascii="Times New Roman"/>
          <w:b w:val="false"/>
          <w:i w:val="false"/>
          <w:color w:val="000000"/>
          <w:sz w:val="28"/>
        </w:rPr>
        <w:t>
      35. Бағалау жөніндегі комиссия бағалау нәтижелерін қарастырады және мына шешімдердің бірін шығарады:</w:t>
      </w:r>
    </w:p>
    <w:bookmarkEnd w:id="83"/>
    <w:bookmarkStart w:name="z96" w:id="84"/>
    <w:p>
      <w:pPr>
        <w:spacing w:after="0"/>
        <w:ind w:left="0"/>
        <w:jc w:val="both"/>
      </w:pPr>
      <w:r>
        <w:rPr>
          <w:rFonts w:ascii="Times New Roman"/>
          <w:b w:val="false"/>
          <w:i w:val="false"/>
          <w:color w:val="000000"/>
          <w:sz w:val="28"/>
        </w:rPr>
        <w:t>
      1) бағалау нәтижелерін бекітеді;</w:t>
      </w:r>
    </w:p>
    <w:bookmarkEnd w:id="84"/>
    <w:bookmarkStart w:name="z97" w:id="85"/>
    <w:p>
      <w:pPr>
        <w:spacing w:after="0"/>
        <w:ind w:left="0"/>
        <w:jc w:val="both"/>
      </w:pPr>
      <w:r>
        <w:rPr>
          <w:rFonts w:ascii="Times New Roman"/>
          <w:b w:val="false"/>
          <w:i w:val="false"/>
          <w:color w:val="000000"/>
          <w:sz w:val="28"/>
        </w:rPr>
        <w:t xml:space="preserve">
      2) бағалау нәтижелерін қайта қарайды. </w:t>
      </w:r>
    </w:p>
    <w:bookmarkEnd w:id="85"/>
    <w:bookmarkStart w:name="z98"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6"/>
    <w:bookmarkStart w:name="z99" w:id="87"/>
    <w:p>
      <w:pPr>
        <w:spacing w:after="0"/>
        <w:ind w:left="0"/>
        <w:jc w:val="both"/>
      </w:pPr>
      <w:r>
        <w:rPr>
          <w:rFonts w:ascii="Times New Roman"/>
          <w:b w:val="false"/>
          <w:i w:val="false"/>
          <w:color w:val="000000"/>
          <w:sz w:val="28"/>
        </w:rPr>
        <w:t>
      36. Кадр қызметі бағалау нәтижелерімен ол аяқталған соң екі жұмыс күні ішінде "Б" корпусының қызметшісін таныстырады.</w:t>
      </w:r>
    </w:p>
    <w:bookmarkEnd w:id="87"/>
    <w:bookmarkStart w:name="z100"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101"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қызметінің қызметкері танысудан бас тарту туралы еркін нұсқада акт құрастырады.</w:t>
      </w:r>
    </w:p>
    <w:bookmarkEnd w:id="89"/>
    <w:bookmarkStart w:name="z102" w:id="90"/>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кадр қызметінде сақталады.</w:t>
      </w:r>
    </w:p>
    <w:bookmarkEnd w:id="90"/>
    <w:bookmarkStart w:name="z103" w:id="91"/>
    <w:p>
      <w:pPr>
        <w:spacing w:after="0"/>
        <w:ind w:left="0"/>
        <w:jc w:val="left"/>
      </w:pPr>
      <w:r>
        <w:rPr>
          <w:rFonts w:ascii="Times New Roman"/>
          <w:b/>
          <w:i w:val="false"/>
          <w:color w:val="000000"/>
        </w:rPr>
        <w:t xml:space="preserve"> 7. Бағалау нәтижелеріне шағымдану</w:t>
      </w:r>
    </w:p>
    <w:bookmarkEnd w:id="91"/>
    <w:bookmarkStart w:name="z104" w:id="92"/>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бөлімшесіне шағымдануы шешім шыққан күннен бастап он жұмыс күні ішінде жүзеге асырылады.</w:t>
      </w:r>
    </w:p>
    <w:bookmarkEnd w:id="92"/>
    <w:bookmarkStart w:name="z105" w:id="9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бөлімшесі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мәслихат аппаратына Бағалау жөніндегі комиссия шешімінің күшін жою туралы ұсыныс жасайды.</w:t>
      </w:r>
    </w:p>
    <w:bookmarkEnd w:id="93"/>
    <w:bookmarkStart w:name="z106" w:id="94"/>
    <w:p>
      <w:pPr>
        <w:spacing w:after="0"/>
        <w:ind w:left="0"/>
        <w:jc w:val="both"/>
      </w:pPr>
      <w:r>
        <w:rPr>
          <w:rFonts w:ascii="Times New Roman"/>
          <w:b w:val="false"/>
          <w:i w:val="false"/>
          <w:color w:val="000000"/>
          <w:sz w:val="28"/>
        </w:rPr>
        <w:t>
      40. Қабылданған шешім туралы ақпаратты мәслихат аппаратына екі апта ішінде мемлекеттік қызмет істері жөніндегі уәкілетті органға немесе оның аумақтық бөлімшесіне береді.</w:t>
      </w:r>
    </w:p>
    <w:bookmarkEnd w:id="94"/>
    <w:bookmarkStart w:name="z107"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108" w:id="96"/>
    <w:p>
      <w:pPr>
        <w:spacing w:after="0"/>
        <w:ind w:left="0"/>
        <w:jc w:val="left"/>
      </w:pPr>
      <w:r>
        <w:rPr>
          <w:rFonts w:ascii="Times New Roman"/>
          <w:b/>
          <w:i w:val="false"/>
          <w:color w:val="000000"/>
        </w:rPr>
        <w:t xml:space="preserve"> 8. Бағалау нәтижелері бойынша шешім қабылдау</w:t>
      </w:r>
    </w:p>
    <w:bookmarkEnd w:id="96"/>
    <w:bookmarkStart w:name="z109" w:id="9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7"/>
    <w:bookmarkStart w:name="z110"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11"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12" w:id="100"/>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0"/>
    <w:bookmarkStart w:name="z113"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14"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оның лауазымын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15" w:id="10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 </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104"/>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4"/>
    <w:bookmarkStart w:name="z121" w:id="105"/>
    <w:p>
      <w:pPr>
        <w:spacing w:after="0"/>
        <w:ind w:left="0"/>
        <w:jc w:val="left"/>
      </w:pPr>
      <w:r>
        <w:rPr>
          <w:rFonts w:ascii="Times New Roman"/>
          <w:b/>
          <w:i w:val="false"/>
          <w:color w:val="000000"/>
        </w:rPr>
        <w:t xml:space="preserve"> __________________________________жыл</w:t>
      </w:r>
    </w:p>
    <w:bookmarkEnd w:id="105"/>
    <w:bookmarkStart w:name="z122" w:id="106"/>
    <w:p>
      <w:pPr>
        <w:spacing w:after="0"/>
        <w:ind w:left="0"/>
        <w:jc w:val="left"/>
      </w:pPr>
      <w:r>
        <w:rPr>
          <w:rFonts w:ascii="Times New Roman"/>
          <w:b/>
          <w:i w:val="false"/>
          <w:color w:val="000000"/>
        </w:rPr>
        <w:t xml:space="preserve"> (жеке жоспар құрастырылатын кезең)</w:t>
      </w:r>
    </w:p>
    <w:bookmarkEnd w:id="106"/>
    <w:bookmarkStart w:name="z123" w:id="107"/>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7"/>
    <w:bookmarkStart w:name="z124" w:id="108"/>
    <w:p>
      <w:pPr>
        <w:spacing w:after="0"/>
        <w:ind w:left="0"/>
        <w:jc w:val="both"/>
      </w:pPr>
      <w:r>
        <w:rPr>
          <w:rFonts w:ascii="Times New Roman"/>
          <w:b w:val="false"/>
          <w:i w:val="false"/>
          <w:color w:val="000000"/>
          <w:sz w:val="28"/>
        </w:rPr>
        <w:t>
      Қызметшінің лауазымы: _____________________________________________</w:t>
      </w:r>
    </w:p>
    <w:bookmarkEnd w:id="108"/>
    <w:bookmarkStart w:name="z125" w:id="109"/>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109"/>
    <w:bookmarkStart w:name="z126" w:id="110"/>
    <w:p>
      <w:pPr>
        <w:spacing w:after="0"/>
        <w:ind w:left="0"/>
        <w:jc w:val="both"/>
      </w:pPr>
      <w:r>
        <w:rPr>
          <w:rFonts w:ascii="Times New Roman"/>
          <w:b w:val="false"/>
          <w:i w:val="false"/>
          <w:color w:val="000000"/>
          <w:sz w:val="28"/>
        </w:rPr>
        <w:t>
      __________________________________________________________________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1"/>
          <w:p>
            <w:pPr>
              <w:spacing w:after="20"/>
              <w:ind w:left="20"/>
              <w:jc w:val="both"/>
            </w:pPr>
            <w:r>
              <w:rPr>
                <w:rFonts w:ascii="Times New Roman"/>
                <w:b w:val="false"/>
                <w:i w:val="false"/>
                <w:color w:val="000000"/>
                <w:sz w:val="20"/>
              </w:rPr>
              <w:t>
№ р/с</w:t>
            </w:r>
          </w:p>
          <w:bookmarkEnd w:id="11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2"/>
          <w:p>
            <w:pPr>
              <w:spacing w:after="20"/>
              <w:ind w:left="20"/>
              <w:jc w:val="both"/>
            </w:pPr>
            <w:r>
              <w:rPr>
                <w:rFonts w:ascii="Times New Roman"/>
                <w:b w:val="false"/>
                <w:i w:val="false"/>
                <w:color w:val="000000"/>
                <w:sz w:val="20"/>
              </w:rPr>
              <w:t>
1 </w:t>
            </w:r>
          </w:p>
          <w:bookmarkEnd w:id="11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3"/>
          <w:p>
            <w:pPr>
              <w:spacing w:after="20"/>
              <w:ind w:left="20"/>
              <w:jc w:val="both"/>
            </w:pPr>
            <w:r>
              <w:rPr>
                <w:rFonts w:ascii="Times New Roman"/>
                <w:b w:val="false"/>
                <w:i w:val="false"/>
                <w:color w:val="000000"/>
                <w:sz w:val="20"/>
              </w:rPr>
              <w:t>
2 </w:t>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4"/>
          <w:p>
            <w:pPr>
              <w:spacing w:after="20"/>
              <w:ind w:left="20"/>
              <w:jc w:val="both"/>
            </w:pPr>
            <w:r>
              <w:rPr>
                <w:rFonts w:ascii="Times New Roman"/>
                <w:b w:val="false"/>
                <w:i w:val="false"/>
                <w:color w:val="000000"/>
                <w:sz w:val="20"/>
              </w:rPr>
              <w:t>
3</w:t>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5"/>
          <w:p>
            <w:pPr>
              <w:spacing w:after="20"/>
              <w:ind w:left="20"/>
              <w:jc w:val="both"/>
            </w:pPr>
            <w:r>
              <w:rPr>
                <w:rFonts w:ascii="Times New Roman"/>
                <w:b w:val="false"/>
                <w:i w:val="false"/>
                <w:color w:val="000000"/>
                <w:sz w:val="20"/>
              </w:rPr>
              <w:t>
4</w:t>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116"/>
    <w:p>
      <w:pPr>
        <w:spacing w:after="0"/>
        <w:ind w:left="0"/>
        <w:jc w:val="both"/>
      </w:pPr>
      <w:r>
        <w:rPr>
          <w:rFonts w:ascii="Times New Roman"/>
          <w:b w:val="false"/>
          <w:i w:val="false"/>
          <w:color w:val="000000"/>
          <w:sz w:val="28"/>
        </w:rPr>
        <w:t>
      Ескертпе:</w:t>
      </w:r>
    </w:p>
    <w:bookmarkEnd w:id="116"/>
    <w:bookmarkStart w:name="z133" w:id="117"/>
    <w:p>
      <w:pPr>
        <w:spacing w:after="0"/>
        <w:ind w:left="0"/>
        <w:jc w:val="both"/>
      </w:pPr>
      <w:r>
        <w:rPr>
          <w:rFonts w:ascii="Times New Roman"/>
          <w:b w:val="false"/>
          <w:i w:val="false"/>
          <w:color w:val="000000"/>
          <w:sz w:val="28"/>
        </w:rPr>
        <w:t xml:space="preserve">
      * Мақсаттық көрсеткіштер мекеменің стратегиялық мақсатына (мақсаттарына), олар </w:t>
      </w:r>
    </w:p>
    <w:bookmarkEnd w:id="117"/>
    <w:bookmarkStart w:name="z134" w:id="118"/>
    <w:p>
      <w:pPr>
        <w:spacing w:after="0"/>
        <w:ind w:left="0"/>
        <w:jc w:val="both"/>
      </w:pPr>
      <w:r>
        <w:rPr>
          <w:rFonts w:ascii="Times New Roman"/>
          <w:b w:val="false"/>
          <w:i w:val="false"/>
          <w:color w:val="000000"/>
          <w:sz w:val="28"/>
        </w:rPr>
        <w:t>
      болмаған жағдайда қызметшінің функционалдық міндеттеріне сәйкестігін есепке ала отыра анықталады.</w:t>
      </w:r>
    </w:p>
    <w:bookmarkEnd w:id="118"/>
    <w:bookmarkStart w:name="z135" w:id="119"/>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21"/>
    <w:p>
      <w:pPr>
        <w:spacing w:after="0"/>
        <w:ind w:left="0"/>
        <w:jc w:val="left"/>
      </w:pPr>
      <w:r>
        <w:rPr>
          <w:rFonts w:ascii="Times New Roman"/>
          <w:b/>
          <w:i w:val="false"/>
          <w:color w:val="000000"/>
        </w:rPr>
        <w:t xml:space="preserve"> Бағалау парағы</w:t>
      </w:r>
    </w:p>
    <w:bookmarkEnd w:id="121"/>
    <w:bookmarkStart w:name="z142" w:id="122"/>
    <w:p>
      <w:pPr>
        <w:spacing w:after="0"/>
        <w:ind w:left="0"/>
        <w:jc w:val="left"/>
      </w:pPr>
      <w:r>
        <w:rPr>
          <w:rFonts w:ascii="Times New Roman"/>
          <w:b/>
          <w:i w:val="false"/>
          <w:color w:val="000000"/>
        </w:rPr>
        <w:t xml:space="preserve">  _____________________тоқсан_____жыл</w:t>
      </w:r>
      <w:r>
        <w:br/>
      </w:r>
      <w:r>
        <w:rPr>
          <w:rFonts w:ascii="Times New Roman"/>
          <w:b/>
          <w:i w:val="false"/>
          <w:color w:val="000000"/>
        </w:rPr>
        <w:t xml:space="preserve"> (бағаланатын кезең)</w:t>
      </w:r>
    </w:p>
    <w:bookmarkEnd w:id="122"/>
    <w:bookmarkStart w:name="z143" w:id="123"/>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23"/>
    <w:bookmarkStart w:name="z144" w:id="124"/>
    <w:p>
      <w:pPr>
        <w:spacing w:after="0"/>
        <w:ind w:left="0"/>
        <w:jc w:val="both"/>
      </w:pPr>
      <w:r>
        <w:rPr>
          <w:rFonts w:ascii="Times New Roman"/>
          <w:b w:val="false"/>
          <w:i w:val="false"/>
          <w:color w:val="000000"/>
          <w:sz w:val="28"/>
        </w:rPr>
        <w:t>
      _________________________________________________</w:t>
      </w:r>
    </w:p>
    <w:bookmarkEnd w:id="124"/>
    <w:bookmarkStart w:name="z145" w:id="125"/>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5"/>
    <w:bookmarkStart w:name="z146" w:id="12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6"/>
    <w:bookmarkStart w:name="z147" w:id="127"/>
    <w:p>
      <w:pPr>
        <w:spacing w:after="0"/>
        <w:ind w:left="0"/>
        <w:jc w:val="both"/>
      </w:pPr>
      <w:r>
        <w:rPr>
          <w:rFonts w:ascii="Times New Roman"/>
          <w:b w:val="false"/>
          <w:i w:val="false"/>
          <w:color w:val="000000"/>
          <w:sz w:val="28"/>
        </w:rPr>
        <w:t>
      __________________________________________________________________</w:t>
      </w:r>
    </w:p>
    <w:bookmarkEnd w:id="127"/>
    <w:bookmarkStart w:name="z148" w:id="128"/>
    <w:p>
      <w:pPr>
        <w:spacing w:after="0"/>
        <w:ind w:left="0"/>
        <w:jc w:val="both"/>
      </w:pPr>
      <w:r>
        <w:rPr>
          <w:rFonts w:ascii="Times New Roman"/>
          <w:b w:val="false"/>
          <w:i w:val="false"/>
          <w:color w:val="000000"/>
          <w:sz w:val="28"/>
        </w:rPr>
        <w:t>
      Лауазымдық міндеттерді орындау бағасы: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128"/>
        <w:gridCol w:w="1568"/>
        <w:gridCol w:w="1568"/>
        <w:gridCol w:w="2129"/>
        <w:gridCol w:w="1568"/>
        <w:gridCol w:w="1569"/>
        <w:gridCol w:w="729"/>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9"/>
          <w:p>
            <w:pPr>
              <w:spacing w:after="20"/>
              <w:ind w:left="20"/>
              <w:jc w:val="both"/>
            </w:pPr>
            <w:r>
              <w:rPr>
                <w:rFonts w:ascii="Times New Roman"/>
                <w:b w:val="false"/>
                <w:i w:val="false"/>
                <w:color w:val="000000"/>
                <w:sz w:val="20"/>
              </w:rPr>
              <w:t>
№ р/п</w:t>
            </w:r>
            <w:r>
              <w:br/>
            </w:r>
            <w:r>
              <w:rPr>
                <w:rFonts w:ascii="Times New Roman"/>
                <w:b w:val="false"/>
                <w:i w:val="false"/>
                <w:color w:val="000000"/>
                <w:sz w:val="20"/>
              </w:rPr>
              <w:t> </w:t>
            </w:r>
          </w:p>
          <w:bookmarkEnd w:id="1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r>
              <w:rPr>
                <w:rFonts w:ascii="Times New Roman"/>
                <w:b w:val="false"/>
                <w:i w:val="false"/>
                <w:color w:val="000000"/>
                <w:sz w:val="20"/>
              </w:rPr>
              <w:t> </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0"/>
          <w:p>
            <w:pPr>
              <w:spacing w:after="20"/>
              <w:ind w:left="20"/>
              <w:jc w:val="both"/>
            </w:pPr>
            <w:r>
              <w:rPr>
                <w:rFonts w:ascii="Times New Roman"/>
                <w:b w:val="false"/>
                <w:i w:val="false"/>
                <w:color w:val="000000"/>
                <w:sz w:val="20"/>
              </w:rPr>
              <w:t>
1</w:t>
            </w:r>
          </w:p>
          <w:bookmarkEnd w:id="130"/>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1"/>
          <w:p>
            <w:pPr>
              <w:spacing w:after="20"/>
              <w:ind w:left="20"/>
              <w:jc w:val="both"/>
            </w:pPr>
            <w:r>
              <w:rPr>
                <w:rFonts w:ascii="Times New Roman"/>
                <w:b w:val="false"/>
                <w:i w:val="false"/>
                <w:color w:val="000000"/>
                <w:sz w:val="20"/>
              </w:rPr>
              <w:t>
2</w:t>
            </w:r>
          </w:p>
          <w:bookmarkEnd w:id="131"/>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2"/>
          <w:p>
            <w:pPr>
              <w:spacing w:after="20"/>
              <w:ind w:left="20"/>
              <w:jc w:val="both"/>
            </w:pPr>
            <w:r>
              <w:rPr>
                <w:rFonts w:ascii="Times New Roman"/>
                <w:b w:val="false"/>
                <w:i w:val="false"/>
                <w:color w:val="000000"/>
                <w:sz w:val="20"/>
              </w:rPr>
              <w:t>
3</w:t>
            </w:r>
          </w:p>
          <w:bookmarkEnd w:id="132"/>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0" w:id="134"/>
    <w:p>
      <w:pPr>
        <w:spacing w:after="0"/>
        <w:ind w:left="0"/>
        <w:jc w:val="left"/>
      </w:pPr>
      <w:r>
        <w:rPr>
          <w:rFonts w:ascii="Times New Roman"/>
          <w:b/>
          <w:i w:val="false"/>
          <w:color w:val="000000"/>
        </w:rPr>
        <w:t xml:space="preserve"> Бағалау парағы</w:t>
      </w:r>
    </w:p>
    <w:bookmarkEnd w:id="134"/>
    <w:bookmarkStart w:name="z161" w:id="135"/>
    <w:p>
      <w:pPr>
        <w:spacing w:after="0"/>
        <w:ind w:left="0"/>
        <w:jc w:val="left"/>
      </w:pPr>
      <w:r>
        <w:rPr>
          <w:rFonts w:ascii="Times New Roman"/>
          <w:b/>
          <w:i w:val="false"/>
          <w:color w:val="000000"/>
        </w:rPr>
        <w:t xml:space="preserve">  _________________ жыл</w:t>
      </w:r>
      <w:r>
        <w:br/>
      </w:r>
      <w:r>
        <w:rPr>
          <w:rFonts w:ascii="Times New Roman"/>
          <w:b/>
          <w:i w:val="false"/>
          <w:color w:val="000000"/>
        </w:rPr>
        <w:t xml:space="preserve"> (бағаланатын жыл)</w:t>
      </w:r>
    </w:p>
    <w:bookmarkEnd w:id="135"/>
    <w:bookmarkStart w:name="z162" w:id="136"/>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p>
    <w:bookmarkEnd w:id="136"/>
    <w:bookmarkStart w:name="z163" w:id="137"/>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37"/>
    <w:bookmarkStart w:name="z164" w:id="13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8"/>
    <w:bookmarkStart w:name="z165" w:id="139"/>
    <w:p>
      <w:pPr>
        <w:spacing w:after="0"/>
        <w:ind w:left="0"/>
        <w:jc w:val="both"/>
      </w:pPr>
      <w:r>
        <w:rPr>
          <w:rFonts w:ascii="Times New Roman"/>
          <w:b w:val="false"/>
          <w:i w:val="false"/>
          <w:color w:val="000000"/>
          <w:sz w:val="28"/>
        </w:rPr>
        <w:t>
      ____________________________________________________________________</w:t>
      </w:r>
    </w:p>
    <w:bookmarkEnd w:id="139"/>
    <w:bookmarkStart w:name="z166" w:id="140"/>
    <w:p>
      <w:pPr>
        <w:spacing w:after="0"/>
        <w:ind w:left="0"/>
        <w:jc w:val="both"/>
      </w:pPr>
      <w:r>
        <w:rPr>
          <w:rFonts w:ascii="Times New Roman"/>
          <w:b w:val="false"/>
          <w:i w:val="false"/>
          <w:color w:val="000000"/>
          <w:sz w:val="28"/>
        </w:rPr>
        <w:t>
      Жеке жоспарды орындау бағасы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432"/>
        <w:gridCol w:w="4028"/>
        <w:gridCol w:w="2185"/>
        <w:gridCol w:w="1326"/>
        <w:gridCol w:w="959"/>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1"/>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41"/>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2"/>
          <w:p>
            <w:pPr>
              <w:spacing w:after="20"/>
              <w:ind w:left="20"/>
              <w:jc w:val="both"/>
            </w:pPr>
            <w:r>
              <w:rPr>
                <w:rFonts w:ascii="Times New Roman"/>
                <w:b w:val="false"/>
                <w:i w:val="false"/>
                <w:color w:val="000000"/>
                <w:sz w:val="20"/>
              </w:rPr>
              <w:t>
1</w:t>
            </w:r>
          </w:p>
          <w:bookmarkEnd w:id="142"/>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3"/>
          <w:p>
            <w:pPr>
              <w:spacing w:after="20"/>
              <w:ind w:left="20"/>
              <w:jc w:val="both"/>
            </w:pPr>
            <w:r>
              <w:rPr>
                <w:rFonts w:ascii="Times New Roman"/>
                <w:b w:val="false"/>
                <w:i w:val="false"/>
                <w:color w:val="000000"/>
                <w:sz w:val="20"/>
              </w:rPr>
              <w:t>
2</w:t>
            </w:r>
          </w:p>
          <w:bookmarkEnd w:id="143"/>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4"/>
          <w:p>
            <w:pPr>
              <w:spacing w:after="20"/>
              <w:ind w:left="20"/>
              <w:jc w:val="both"/>
            </w:pPr>
            <w:r>
              <w:rPr>
                <w:rFonts w:ascii="Times New Roman"/>
                <w:b w:val="false"/>
                <w:i w:val="false"/>
                <w:color w:val="000000"/>
                <w:sz w:val="20"/>
              </w:rPr>
              <w:t>
3</w:t>
            </w:r>
          </w:p>
          <w:bookmarkEnd w:id="144"/>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5"/>
          <w:p>
            <w:pPr>
              <w:spacing w:after="20"/>
              <w:ind w:left="20"/>
              <w:jc w:val="both"/>
            </w:pPr>
            <w:r>
              <w:rPr>
                <w:rFonts w:ascii="Times New Roman"/>
                <w:b w:val="false"/>
                <w:i w:val="false"/>
                <w:color w:val="000000"/>
                <w:sz w:val="20"/>
              </w:rPr>
              <w:t>
4</w:t>
            </w:r>
          </w:p>
          <w:bookmarkEnd w:id="145"/>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bookmarkEnd w:id="1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қызметшілерінің қызметін бағалаудың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7" w:id="147"/>
    <w:p>
      <w:pPr>
        <w:spacing w:after="0"/>
        <w:ind w:left="0"/>
        <w:jc w:val="left"/>
      </w:pPr>
      <w:r>
        <w:rPr>
          <w:rFonts w:ascii="Times New Roman"/>
          <w:b/>
          <w:i w:val="false"/>
          <w:color w:val="000000"/>
        </w:rPr>
        <w:t xml:space="preserve"> Бағалау жөніндегі комиссия отырысының хаттамасы</w:t>
      </w:r>
    </w:p>
    <w:bookmarkEnd w:id="147"/>
    <w:bookmarkStart w:name="z178" w:id="148"/>
    <w:p>
      <w:pPr>
        <w:spacing w:after="0"/>
        <w:ind w:left="0"/>
        <w:jc w:val="left"/>
      </w:pPr>
      <w:r>
        <w:rPr>
          <w:rFonts w:ascii="Times New Roman"/>
          <w:b/>
          <w:i w:val="false"/>
          <w:color w:val="000000"/>
        </w:rPr>
        <w:t xml:space="preserve"> ____________________________________________________________________</w:t>
      </w:r>
    </w:p>
    <w:bookmarkEnd w:id="148"/>
    <w:bookmarkStart w:name="z179" w:id="149"/>
    <w:p>
      <w:pPr>
        <w:spacing w:after="0"/>
        <w:ind w:left="0"/>
        <w:jc w:val="left"/>
      </w:pPr>
      <w:r>
        <w:rPr>
          <w:rFonts w:ascii="Times New Roman"/>
          <w:b/>
          <w:i w:val="false"/>
          <w:color w:val="000000"/>
        </w:rPr>
        <w:t xml:space="preserve"> (мемлекеттік органның атауы)</w:t>
      </w:r>
    </w:p>
    <w:bookmarkEnd w:id="149"/>
    <w:bookmarkStart w:name="z180" w:id="150"/>
    <w:p>
      <w:pPr>
        <w:spacing w:after="0"/>
        <w:ind w:left="0"/>
        <w:jc w:val="left"/>
      </w:pPr>
      <w:r>
        <w:rPr>
          <w:rFonts w:ascii="Times New Roman"/>
          <w:b/>
          <w:i w:val="false"/>
          <w:color w:val="000000"/>
        </w:rPr>
        <w:t xml:space="preserve"> ____________________________________________________________________</w:t>
      </w:r>
    </w:p>
    <w:bookmarkEnd w:id="150"/>
    <w:bookmarkStart w:name="z181" w:id="151"/>
    <w:p>
      <w:pPr>
        <w:spacing w:after="0"/>
        <w:ind w:left="0"/>
        <w:jc w:val="left"/>
      </w:pPr>
      <w:r>
        <w:rPr>
          <w:rFonts w:ascii="Times New Roman"/>
          <w:b/>
          <w:i w:val="false"/>
          <w:color w:val="000000"/>
        </w:rPr>
        <w:t xml:space="preserve"> (бағалау түрі: тоқсандық /жылдық және бағаланатын кезең тоқсан және (немесе) жыл)</w:t>
      </w:r>
    </w:p>
    <w:bookmarkEnd w:id="151"/>
    <w:bookmarkStart w:name="z182" w:id="152"/>
    <w:p>
      <w:pPr>
        <w:spacing w:after="0"/>
        <w:ind w:left="0"/>
        <w:jc w:val="both"/>
      </w:pPr>
      <w:r>
        <w:rPr>
          <w:rFonts w:ascii="Times New Roman"/>
          <w:b w:val="false"/>
          <w:i w:val="false"/>
          <w:color w:val="000000"/>
          <w:sz w:val="28"/>
        </w:rPr>
        <w:t>
      Бағалау нәтижелері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3"/>
        <w:gridCol w:w="6021"/>
        <w:gridCol w:w="2259"/>
        <w:gridCol w:w="1277"/>
      </w:tblGrid>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53"/>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4"/>
          <w:p>
            <w:pPr>
              <w:spacing w:after="20"/>
              <w:ind w:left="20"/>
              <w:jc w:val="both"/>
            </w:pPr>
            <w:r>
              <w:rPr>
                <w:rFonts w:ascii="Times New Roman"/>
                <w:b w:val="false"/>
                <w:i w:val="false"/>
                <w:color w:val="000000"/>
                <w:sz w:val="20"/>
              </w:rPr>
              <w:t>
1. </w:t>
            </w:r>
          </w:p>
          <w:bookmarkEnd w:id="154"/>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5"/>
          <w:p>
            <w:pPr>
              <w:spacing w:after="20"/>
              <w:ind w:left="20"/>
              <w:jc w:val="both"/>
            </w:pPr>
            <w:r>
              <w:rPr>
                <w:rFonts w:ascii="Times New Roman"/>
                <w:b w:val="false"/>
                <w:i w:val="false"/>
                <w:color w:val="000000"/>
                <w:sz w:val="20"/>
              </w:rPr>
              <w:t>
2. </w:t>
            </w:r>
          </w:p>
          <w:bookmarkEnd w:id="155"/>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156"/>
    <w:p>
      <w:pPr>
        <w:spacing w:after="0"/>
        <w:ind w:left="0"/>
        <w:jc w:val="both"/>
      </w:pPr>
      <w:r>
        <w:rPr>
          <w:rFonts w:ascii="Times New Roman"/>
          <w:b w:val="false"/>
          <w:i w:val="false"/>
          <w:color w:val="000000"/>
          <w:sz w:val="28"/>
        </w:rPr>
        <w:t>
      Комиссия қорытындысы:</w:t>
      </w:r>
    </w:p>
    <w:bookmarkEnd w:id="156"/>
    <w:bookmarkStart w:name="z188" w:id="157"/>
    <w:p>
      <w:pPr>
        <w:spacing w:after="0"/>
        <w:ind w:left="0"/>
        <w:jc w:val="both"/>
      </w:pPr>
      <w:r>
        <w:rPr>
          <w:rFonts w:ascii="Times New Roman"/>
          <w:b w:val="false"/>
          <w:i w:val="false"/>
          <w:color w:val="000000"/>
          <w:sz w:val="28"/>
        </w:rPr>
        <w:t>
      ____________________________________________________________________</w:t>
      </w:r>
    </w:p>
    <w:bookmarkEnd w:id="157"/>
    <w:bookmarkStart w:name="z189" w:id="158"/>
    <w:p>
      <w:pPr>
        <w:spacing w:after="0"/>
        <w:ind w:left="0"/>
        <w:jc w:val="both"/>
      </w:pPr>
      <w:r>
        <w:rPr>
          <w:rFonts w:ascii="Times New Roman"/>
          <w:b w:val="false"/>
          <w:i w:val="false"/>
          <w:color w:val="000000"/>
          <w:sz w:val="28"/>
        </w:rPr>
        <w:t>
      ____________________________________________________________________</w:t>
      </w:r>
    </w:p>
    <w:bookmarkEnd w:id="158"/>
    <w:bookmarkStart w:name="z190" w:id="159"/>
    <w:p>
      <w:pPr>
        <w:spacing w:after="0"/>
        <w:ind w:left="0"/>
        <w:jc w:val="both"/>
      </w:pPr>
      <w:r>
        <w:rPr>
          <w:rFonts w:ascii="Times New Roman"/>
          <w:b w:val="false"/>
          <w:i w:val="false"/>
          <w:color w:val="000000"/>
          <w:sz w:val="28"/>
        </w:rPr>
        <w:t>
      Тексерген:</w:t>
      </w:r>
    </w:p>
    <w:bookmarkEnd w:id="159"/>
    <w:bookmarkStart w:name="z191" w:id="160"/>
    <w:p>
      <w:pPr>
        <w:spacing w:after="0"/>
        <w:ind w:left="0"/>
        <w:jc w:val="both"/>
      </w:pPr>
      <w:r>
        <w:rPr>
          <w:rFonts w:ascii="Times New Roman"/>
          <w:b w:val="false"/>
          <w:i w:val="false"/>
          <w:color w:val="000000"/>
          <w:sz w:val="28"/>
        </w:rPr>
        <w:t>
      Комиссия хатшысы: ___________________________ Күні: _____________</w:t>
      </w:r>
    </w:p>
    <w:bookmarkEnd w:id="160"/>
    <w:bookmarkStart w:name="z192" w:id="161"/>
    <w:p>
      <w:pPr>
        <w:spacing w:after="0"/>
        <w:ind w:left="0"/>
        <w:jc w:val="both"/>
      </w:pPr>
      <w:r>
        <w:rPr>
          <w:rFonts w:ascii="Times New Roman"/>
          <w:b w:val="false"/>
          <w:i w:val="false"/>
          <w:color w:val="000000"/>
          <w:sz w:val="28"/>
        </w:rPr>
        <w:t>
      (тегі, аты, әкесінің аты (болған жағдайда, қолы)</w:t>
      </w:r>
    </w:p>
    <w:bookmarkEnd w:id="161"/>
    <w:bookmarkStart w:name="z193" w:id="162"/>
    <w:p>
      <w:pPr>
        <w:spacing w:after="0"/>
        <w:ind w:left="0"/>
        <w:jc w:val="both"/>
      </w:pPr>
      <w:r>
        <w:rPr>
          <w:rFonts w:ascii="Times New Roman"/>
          <w:b w:val="false"/>
          <w:i w:val="false"/>
          <w:color w:val="000000"/>
          <w:sz w:val="28"/>
        </w:rPr>
        <w:t>
      Комиссия төрағасы: ____________________________ Күні: ____________</w:t>
      </w:r>
    </w:p>
    <w:bookmarkEnd w:id="162"/>
    <w:bookmarkStart w:name="z194" w:id="163"/>
    <w:p>
      <w:pPr>
        <w:spacing w:after="0"/>
        <w:ind w:left="0"/>
        <w:jc w:val="both"/>
      </w:pPr>
      <w:r>
        <w:rPr>
          <w:rFonts w:ascii="Times New Roman"/>
          <w:b w:val="false"/>
          <w:i w:val="false"/>
          <w:color w:val="000000"/>
          <w:sz w:val="28"/>
        </w:rPr>
        <w:t>
      (тегі, аты, әкесінің аты (болған жағдайда), қолы)</w:t>
      </w:r>
    </w:p>
    <w:bookmarkEnd w:id="163"/>
    <w:bookmarkStart w:name="z195" w:id="164"/>
    <w:p>
      <w:pPr>
        <w:spacing w:after="0"/>
        <w:ind w:left="0"/>
        <w:jc w:val="both"/>
      </w:pPr>
      <w:r>
        <w:rPr>
          <w:rFonts w:ascii="Times New Roman"/>
          <w:b w:val="false"/>
          <w:i w:val="false"/>
          <w:color w:val="000000"/>
          <w:sz w:val="28"/>
        </w:rPr>
        <w:t>
      Комиссия мүшесі: _____________________________ Күні: _____________</w:t>
      </w:r>
    </w:p>
    <w:bookmarkEnd w:id="164"/>
    <w:bookmarkStart w:name="z196" w:id="165"/>
    <w:p>
      <w:pPr>
        <w:spacing w:after="0"/>
        <w:ind w:left="0"/>
        <w:jc w:val="both"/>
      </w:pPr>
      <w:r>
        <w:rPr>
          <w:rFonts w:ascii="Times New Roman"/>
          <w:b w:val="false"/>
          <w:i w:val="false"/>
          <w:color w:val="000000"/>
          <w:sz w:val="28"/>
        </w:rPr>
        <w:t>
      (тегі, аты, әкесінің аты (болған жағдайда қолы)</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