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5c9c" w14:textId="a6f5c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“Табиғи сипаттағы төтенше жағдайды жариялау туралы” Жалағаш ауданы әкімінің 2017 жылғы 15 мамырдағы № 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әкімінің 2017 жылғы 5 маусымдағы № 9 шешімі. Қызылорда облысының Әділет департаментінде 2017 жылғы 6 маусымда № 5866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“Табиғи сипаттағы төтенше жағдайды жариялау туралы” Жалағаш ауданы әкімінің 2017 жылғы 15 мамырдағы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5834 болып тіркелген, 2017 жылғы 18 мамырда Қазақстан Республикасы нормативтік құқықтық актілерінің эталондық бақылау банкінде және 2017 жылғы 20 мамырда “Жалағаш жаршысы” газетінде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Тажмаханов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