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a513" w14:textId="f94a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“Үгіт баспа материалдарын орналастыру үшін орындар белгілеу туралы” Жалағаш ауданы әкімдігінің 2015 жылғы 2 наурыздағы №31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2017 жылғы 29 мамырдағы № 103 қаулысы. Қызылорда облысының Әділет департаментінде 2017 жылғы 22 маусымда № 5881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“Үгіт баспа материалдарын орналастыру үшін орындар белгілеу туралы” Жалағаш ауданы әкімдігінің 2015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4910 болып тіркелген, 2015 жылы 18 наурызда “Жалағаш жаршысы” газетінде және 2015 жылы 30 наурызда “Әділет”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С.Әлиев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мамыр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қаулысына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711"/>
        <w:gridCol w:w="9332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№7 мекен-жайда орналасқан “Жалағаш аудандық мәдениет және тілдерді дамыту бөлімінің Қонысбек Қазантаев атындағы Мәдениет үйі” коммуналдық мемлекеттік қазыналық кәсіпорны ғимаратының жаны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К.Мырзалиев көшесі №73 мекен-жайда орналасқан Қызылорда облысы денсаулық сақтау басқармасының “Амбулаториялық-емханалық қызметі бар Жалағаш аудандық орталық ауруханасы” коммуналдық мемлекеттік қазыналық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№42 мекен-жайда орналасқан Әділет базарының жаны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50 жылдығы көшесі №20 мекен-жайда орналасқан “Жалағаш аудандық білім бөлімінің №202 Зейнолла Жарқынбаев атындағы орта мектебі”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көшесіндегі орталық алаң (оңтүстік жағы)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көшесіндегі орталық алаң (солтүстік жағы)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Қазбек би көшесі №40 мекен-жайда орналасқан “Жалағаш аудандық білім бөлімінің №31 мектеп-гимназия”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Жеңістің 50 жылдығы көшесі бойындағы “Ай-ару” кешені ғимаратына қарама-қарсы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округінің Ақсу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Т.Елеусинов көшесі №14 мекен-жайда орналасқан “Жалағаш аудандық білім бөлімінің №116 орта мектебі”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ауылдық округінің М.Шәменов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көшесі №6 мекен-жайда орналасқан “М.Шәменов ауылдық округі әкімі аппаратының М.Шәменов ауылдық мәдениет Үйі” коммуналдық мемлекеттік қазыналық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округінің Қаракеткен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көшесі №8 мекен-жайда орналасқан “Қаракеткен ауылдық округі әкімі аппаратының Қаракеткен ауылдық клубы” коммуналдық мемлекеттік қазыналық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округінің Далдабай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көшесі №22 мекен-жайда орналасқан “Қаракеткен ауылдық округі әкімі аппаратының Далдабай ауылдық клубы” коммуналдық мемлекеттік қазыналық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округінің Бұқарбай батыр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Бұқарбай батыр көшесі №21 мекен-жайда орналасқан “Бұқарбай батыр ауылдық округі әкімі аппаратының Бұқарбай батыр ауылдық мәдениет Үйі” коммуналдық мемлекеттік қазыналық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округінің Аққұм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№31 мекен-жайда орналасқан “Жалағаш аудандық білім бөлімінің Алдаберген Бисенов атындағы №38 орта мектебі”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округінің Таң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жырау көшесі №5 мекен-жайда орналасқан Жалағаш ауданы әкімдігінің “Таң ауылдық округі әкімі аппараты”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округінің Жаңа қоныс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қоныс көшесі №17 мекен-жайда орналасқан дәрігерлік пункті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округінің Еңбек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Т.Дауытбаев көшесі №5 мекен-жайда орналасқан “Еңбек ауылдық округі әкімі аппаратының Аққошқар ауылдық мәдениет Үйі” коммуналдық мемлекеттік қазыналық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округінің Ақарық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К.Әбішев көшесі №24 мекен-жайда орналасқан “Жалағаш аудандық білім бөлімінің №124 орта мектебі”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округінің Жаңадария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№20 мекен-жайда орналасқан “Жалағаш аудандық білім бөлімінің №203 орта мектебі”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округінің Мырзабай ахун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Ә.Жүргенбаев көшесі №28 мекен-жайда орналасқан “Жалағаш аудандық білім бөлімінің №122 орта мектебі”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округінің Мәдениет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№61 мекен-жайда орналасқан “Жалағаш аудандық білім бөлімінің №32 Ілияс Қабылов атындағы мектеп-лицей”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округінің Темірбек Жүргенов атындағы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Ә.Оңалбаев көшесі №38 мекен-жайда орналасқан “Мақпалкөл ауылдық округі әкімі аппаратының Темірбек Жүргенов ауылдық мәдениет Үйі” коммуналдық мемлекеттік қазыналық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округінің Жаңаталап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Ә.Қожабаев көшесі №56 мекен-жайда орналасқан “Жаңаталап ауылдық округі әкімі аппаратының Жаңаталап ауылдық клубы” коммуналдық мемлекеттік қазыналық кәсіпорны ғимаратының алды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округінің Аққыр ауылы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Н.Таспенов көшесі №4 мекен-жайда орналасқан “Жалағаш аудандық білім бөлімінің №188 орта мектебі” коммуналдық мемлекеттік мекемесі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