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3291" w14:textId="c9a3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“Кандидаттарға сайлаушылармен кездесу үшін шарттық негізде үй-жайлар беру туралы” Жалағаш ауданы әкімдігінің 2016 жылғы 22 қаңтардағы №10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29 мамырдағы № 101 қаулысы. Қызылорда облысының Әділет департаментінде 2017 жылғы 22 маусымда № 5882 болып тіркелді. Күші жойылды - Қызылорда облысы Жалағаш ауданы әкімдігінің 2021 жылғы 10 тамыздағы № 151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“Кандидаттарға сайлаушылармен кездесу үшін шарттық негізде үй-жайлар беру туралы” Жалағаш ауданы әкімдігінің 2016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5334 болып тіркелген, 2016 жылы 10 ақпанда “Жалағаш жаршысы” газетінде және 2016 жылы 17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870"/>
        <w:gridCol w:w="9056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үй-жайлар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№7 мекен-жайда орналасқан “Жалағаш аудандық мәдениет және тілдерді дамыту бөлімінің Қонысбек Қазантаев атындағы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А.Ізтілеуова көшесі №18 мекен-жайда орналасқан “Жалағаш аудандық білім бөлімінің Темірбек Жүргенов атындағы №123 мектеп-лицей”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округінің Ақсу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Т.Елеусинов көшесі №14 мекен-жайда орналасқан “Жалағаш аудандық білім бөлімінің №116 орта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ауылдық округінің М.Шәменов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 №2 мекен-жайда орналасқан “Жалағаш аудандық білім бөлімінің Әбдрашит Бердаулетов атындағы №34 орта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округінің Қаракеткен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көшесі №8 мекен-жайда орналасқан “Қаракеткен ауылдық округі әкімі аппаратының Қаракеткен ауылдық клубы”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округінің Далдабай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көшесі №49 мекен-жайда орналасқан “Жалағаш аудандық білім бөлімінің №115 негізгі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округінің Бұқарбай батыр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 №21 мекен-жайда орналасқан “Бұқарбай батыр ауылдық округі әкімі аппаратының Бұқарбай батыр ауылдық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округінің Аққұм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Б.Ақдаулетов көшесі №7А мекен-жайда орналасқан “Аққұм ауылдық округі әкімі аппаратының Аққұм ауылдық клубы”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округінің Таң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жырау көшесі №12 мекен-жайда орналасқан “Таң ауылдық округі әкімі аппаратының Таң ауылдық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округінің Еңбек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Т.Дауытбаев көшесі №5 мекен-жайда орналасқан “Еңбек ауылдық округі әкімі аппаратының Аққошқар ауылдық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округінің Ақарық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К.Әбішев көшесі №26 мекен-жайда орналасқан, “Аламесек ауылдық округі әкімі аппаратының Ақарық ауылдық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округінің Жаңадария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№20 мекен-жайда орналасқан “Жалағаш аудандық білім бөлімінің №203 орта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округінің Мырзабай ахун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Ә.Жүргенбаев көшесі №28 мекен-жайда орналасқан “Жалағаш аудандық білім бөлімінің №122 орта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округінің Мәдениет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№61 мекен-жайда орналасқан “Жалағаш аудандық білім бөлімінің №32 Ілияс Қабылов атындағы мектеп-лицей”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округінің Темірбек Жүргенов атындағы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Ә.Оңалбаев көшесі №38 мекен-жайда орналасқан “Мақпалкөл ауылдық округі әкімі аппаратының Темірбек Жүргенов ауылдық мәдениет Үйі” коммуналдық мемлекеттік қазыналық кәсіпорынның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округінің Жаңаталап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Ә.Қожабаев көшесі №23 мекен-жайда орналасқан “Жалағаш аудандық білім бөлімінің №119 орта мектебі”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округінің Аққыр ауылы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Н.Таспенов көшесі №4 мекен-жайда орналасқан “Жалағаш аудандық білім бөлімінің №188 орта мектебі” коммуналдық мемлекеттік мекемесінің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