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bcac" w14:textId="fcab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“Аудандық маңыздағы автомобиль жолдарының тізбесін бекіту туралы” Жалағаш ауданы әкімдігінің 2015 жылғы 24 тамыздағы №177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12 маусымдағы № 116 қаулысы. Қызылорда облысының Әділет департаментінде 2017 жылғы 4 шілдеде № 5896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“Аудандық маңыздағы автомобиль жолдарының тізбесін бекіту туралы” Жалағаш ауданы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5137 болып тіркелген, 2015 жылғы 23 қыркүйекте “Жалағаш жаршысы” газетінде және 2015 жылғы 16 қазанда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көлігі және автомобиль жолдары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басқармасы” мемлекеттік мекемесінің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Е.Әбдіқалықов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маусым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24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151"/>
        <w:gridCol w:w="1332"/>
        <w:gridCol w:w="1077"/>
        <w:gridCol w:w="266"/>
        <w:gridCol w:w="315"/>
        <w:gridCol w:w="413"/>
        <w:gridCol w:w="1078"/>
        <w:gridCol w:w="331"/>
        <w:gridCol w:w="413"/>
        <w:gridCol w:w="1078"/>
        <w:gridCol w:w="413"/>
        <w:gridCol w:w="413"/>
        <w:gridCol w:w="413"/>
        <w:gridCol w:w="413"/>
        <w:gridCol w:w="414"/>
        <w:gridCol w:w="562"/>
        <w:gridCol w:w="414"/>
        <w:gridCol w:w="562"/>
        <w:gridCol w:w="414"/>
        <w:gridCol w:w="415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индексі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түрі бойынша,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шағыл тасты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Қызылорда-Жалағаш-Самара-Шымкент-Ақсу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Қызылорда-Жалағаш-Самара-Шымкент-Бұқарбай батыр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Самара-Шымкент-Мәдениет-Мақпалкөл-Жаңаталап-Аққыр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Самара-Шымкент-Еңбек-Ақарық - Жаңадария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Самара-Шымкент-Таң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елді мекеніне кіре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беріс жол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Самара-Шымкент-Жосалы-Жалағаш-Қаракеткен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KN-2 Самара-Шымкент-Жосалы-Жалағаш-М.Шаменов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ауылына кіре беріс жол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 кіре беріс жол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мия тамырын өндеу зауытына кіре беріс жол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