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45a5" w14:textId="2324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әкімдігінің кейбір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2017 жылғы 14 қыркүйектегі № 191 қаулысы. Қызылорда облысының Әділет департаментінде 2017 жылғы 28 қыркүйекте № 5975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“Жалағаш ауданының Мақпалкөл ауылын қайта атау туралы” Қызылорда облысы әкімдігінің 2016 жылғы 26 қазандағы </w:t>
      </w:r>
      <w:r>
        <w:rPr>
          <w:rFonts w:ascii="Times New Roman"/>
          <w:b w:val="false"/>
          <w:i w:val="false"/>
          <w:color w:val="000000"/>
          <w:sz w:val="28"/>
        </w:rPr>
        <w:t>№ 624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қаулысына, Қызылорда облыстық мәслихатының 2016 жылғы 26 қазандағы </w:t>
      </w:r>
      <w:r>
        <w:rPr>
          <w:rFonts w:ascii="Times New Roman"/>
          <w:b w:val="false"/>
          <w:i w:val="false"/>
          <w:color w:val="000000"/>
          <w:sz w:val="28"/>
        </w:rPr>
        <w:t>№ 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2016 жылғы 28 қарашада № 5651 болып тіркелген) және “Жалағаш ауданының Ақарық ауылын қайта атау туралы” Қызылорда облысы әкімдігінің 2017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 839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қаулысына, Қызылорда облыстық мәслихатының 2017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 135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2017 жылғы 31 шілдеде № 5911 болып тіркелген)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Жалағаш ауданы әкімдігінің кейбір қаулыларына енгізілетін 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“КЕЛІСІЛДІ”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“Жалағаш аудандық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үй-коммуналдық шаруашылық,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 көлігі және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 бөлімі” коммуналдық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А.Момынтаев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қыркүйек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“Қызылорда облысының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 көлігі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басқармасы”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Е.Әбдіқалықов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қыркүйек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сайлау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С.Әлиев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қыркүйек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2017 жылғы 14 қыркүйектегі №191 қаулысына 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әкімдігінің кейбір қаулыларына енгізілетін өзгерістер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Жалағаш ауданы әкімдігінің 09.04.2021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“Үгіттік баспа материалдарын орналастыру үшін орындар белгілеу туралы” Жалағаш ауданы әкімдігінің 2015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 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(нормативтік құқықтық актілерді мемлекеттік тіркеу Тізілімінде 2015 жылғы 12 наурызда №4910 болып тіркелген, 2015 жылғы 18 наурызда “Жалағаш жаршысы” газетінде және 2015 жылғы 30 наурызда “Әділет” ақпараттық-құқықтық жүйесінде жарияланған):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белгіленген барлық кандидаттар үшін үгіттік баспа материалдарын орналастыру орындарында: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нөмері 18-жол жаңа редакцияда жазылсын: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округінің Есет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Қ.Әбішев көшесі №24 мекен-жайда орналасқан “Жалағаш аудандық білім бөлімінің №124 орта мектебі” коммуналдық мемлекеттік мекемесі ғимаратының алды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”.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“Аудандық маңыздағы автомобиль жолдарының тізбесін бекіту туралы” Жалағаш ауданы әкімдігінің 2015 жылғы 24 тамыздағы </w:t>
      </w:r>
      <w:r>
        <w:rPr>
          <w:rFonts w:ascii="Times New Roman"/>
          <w:b w:val="false"/>
          <w:i w:val="false"/>
          <w:color w:val="000000"/>
          <w:sz w:val="28"/>
        </w:rPr>
        <w:t>№ 177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(нормативтік құқықтық актілерді мемлекеттік тіркеу тізілімінде 2015 жылғы 17 қыркүйекте №5137 болып тіркелген, 2015 жылғы 23 қыркүйекте “Жалағаш жаршысы” газетінде және 2015 жылғы 16 қазанда “Әділет” ақпараттық-құқықтық жүйесінде жарияланған):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аудандық маңыздағы автомобиль жолдарының тізбесінде: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нөмері 3 және 4-жолдар жаңа редакцияда жазылсын: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Самара-Шымкент-Мәдениет-Т.Жүргенов- Жаңаталап-Аққыр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Самара-Шымкент-Еңбек-Есет батыр-Жаңадария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”.</w:t>
      </w:r>
    </w:p>
    <w:bookmarkEnd w:id="17"/>
    <w:p>
      <w:pPr>
        <w:spacing w:after="0"/>
        <w:ind w:left="0"/>
        <w:jc w:val="both"/>
      </w:pPr>
      <w:bookmarkStart w:name="z36" w:id="18"/>
      <w:r>
        <w:rPr>
          <w:rFonts w:ascii="Times New Roman"/>
          <w:b w:val="false"/>
          <w:i w:val="false"/>
          <w:color w:val="ff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Жалағаш ауданы әкімдігінің 10.08.2021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Ескерту. Күші жойылды - Қызылорда облысы Жалағаш ауданы әкімдігінің 20.02.2019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