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2d7b0" w14:textId="f62d7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аудан бюджеті туралы” Жалағаш аудандық мәслихатының 2016 жылғы 23 желтоқсандағы №9-1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аудандық мәслихатының 2017 жылғы 4 қазандағы № 16-2 шешімі. Қызылорда облысының Әділет департаментінде 2017 жылғы 20 қазанда № 5999 болып тіркелді. Қолданылу мерзімінің аяқталуына байланысты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w:t>
      </w:r>
      <w:r>
        <w:rPr>
          <w:rFonts w:ascii="Times New Roman"/>
          <w:b w:val="false"/>
          <w:i w:val="false"/>
          <w:color w:val="000000"/>
          <w:sz w:val="28"/>
        </w:rPr>
        <w:t>109-бабына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Жалағаш аудандық мәслихаты </w:t>
      </w:r>
      <w:r>
        <w:rPr>
          <w:rFonts w:ascii="Times New Roman"/>
          <w:b/>
          <w:i w:val="false"/>
          <w:color w:val="000000"/>
          <w:sz w:val="28"/>
        </w:rPr>
        <w:t>ШЕШІМ ҚАБЫЛДАДЫ:</w:t>
      </w:r>
    </w:p>
    <w:bookmarkEnd w:id="0"/>
    <w:bookmarkStart w:name="z5" w:id="1"/>
    <w:p>
      <w:pPr>
        <w:spacing w:after="0"/>
        <w:ind w:left="0"/>
        <w:jc w:val="both"/>
      </w:pPr>
      <w:r>
        <w:rPr>
          <w:rFonts w:ascii="Times New Roman"/>
          <w:b w:val="false"/>
          <w:i w:val="false"/>
          <w:color w:val="000000"/>
          <w:sz w:val="28"/>
        </w:rPr>
        <w:t xml:space="preserve">
      1. “2017-2019 жылдарға арналған аудан бюджеті туралы” Жалағаш аудандық мәслихатының 2016 жылғы 23 желтоқсандағы </w:t>
      </w:r>
      <w:r>
        <w:rPr>
          <w:rFonts w:ascii="Times New Roman"/>
          <w:b w:val="false"/>
          <w:i w:val="false"/>
          <w:color w:val="000000"/>
          <w:sz w:val="28"/>
        </w:rPr>
        <w:t>№ 9-1</w:t>
      </w:r>
      <w:r>
        <w:rPr>
          <w:rFonts w:ascii="Times New Roman"/>
          <w:b w:val="false"/>
          <w:i w:val="false"/>
          <w:color w:val="000000"/>
          <w:sz w:val="28"/>
        </w:rPr>
        <w:t xml:space="preserve"> шешіміне (нормативтік құқықтық актілерді мемлекеттік тіркеу Тізілімінде 5689 нөмірімен тіркелген, 2017 жылғы 28 қаңтарда “Жалағаш жаршысы” газетінде және 2017 жылғы 02 ақпанда Қазақстан Республикасы нормативтiк құқықтық актiлерiнiң эталондық бақылау банкiнде жарияланған) мынадай өзгерістер мен толықтыру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2017-2019 жылдарға арналған аудан бюджеті тиісінше 1, 2 және 3-қосымшаларға сәйкес, оның ішінде 2017 жылға мынадай көлемдерде бекітілсін: </w:t>
      </w:r>
    </w:p>
    <w:bookmarkEnd w:id="2"/>
    <w:bookmarkStart w:name="z8" w:id="3"/>
    <w:p>
      <w:pPr>
        <w:spacing w:after="0"/>
        <w:ind w:left="0"/>
        <w:jc w:val="both"/>
      </w:pPr>
      <w:r>
        <w:rPr>
          <w:rFonts w:ascii="Times New Roman"/>
          <w:b w:val="false"/>
          <w:i w:val="false"/>
          <w:color w:val="000000"/>
          <w:sz w:val="28"/>
        </w:rPr>
        <w:t xml:space="preserve">
      1) кірістер – 7 133 410,3 мың теңге, оның ішінде: </w:t>
      </w:r>
    </w:p>
    <w:bookmarkEnd w:id="3"/>
    <w:bookmarkStart w:name="z9" w:id="4"/>
    <w:p>
      <w:pPr>
        <w:spacing w:after="0"/>
        <w:ind w:left="0"/>
        <w:jc w:val="both"/>
      </w:pPr>
      <w:r>
        <w:rPr>
          <w:rFonts w:ascii="Times New Roman"/>
          <w:b w:val="false"/>
          <w:i w:val="false"/>
          <w:color w:val="000000"/>
          <w:sz w:val="28"/>
        </w:rPr>
        <w:t xml:space="preserve">
      салықтық түсімдер – 1 180 619 мың теңге; </w:t>
      </w:r>
    </w:p>
    <w:bookmarkEnd w:id="4"/>
    <w:bookmarkStart w:name="z10" w:id="5"/>
    <w:p>
      <w:pPr>
        <w:spacing w:after="0"/>
        <w:ind w:left="0"/>
        <w:jc w:val="both"/>
      </w:pPr>
      <w:r>
        <w:rPr>
          <w:rFonts w:ascii="Times New Roman"/>
          <w:b w:val="false"/>
          <w:i w:val="false"/>
          <w:color w:val="000000"/>
          <w:sz w:val="28"/>
        </w:rPr>
        <w:t xml:space="preserve">
      салықтық емес түсімдер – 11 171,9 мың теңге; </w:t>
      </w:r>
    </w:p>
    <w:bookmarkEnd w:id="5"/>
    <w:bookmarkStart w:name="z11" w:id="6"/>
    <w:p>
      <w:pPr>
        <w:spacing w:after="0"/>
        <w:ind w:left="0"/>
        <w:jc w:val="both"/>
      </w:pPr>
      <w:r>
        <w:rPr>
          <w:rFonts w:ascii="Times New Roman"/>
          <w:b w:val="false"/>
          <w:i w:val="false"/>
          <w:color w:val="000000"/>
          <w:sz w:val="28"/>
        </w:rPr>
        <w:t xml:space="preserve">
      негізгі капиталды сатудан түсетін түсімдер – 19 141 мың теңге; </w:t>
      </w:r>
    </w:p>
    <w:bookmarkEnd w:id="6"/>
    <w:bookmarkStart w:name="z12" w:id="7"/>
    <w:p>
      <w:pPr>
        <w:spacing w:after="0"/>
        <w:ind w:left="0"/>
        <w:jc w:val="both"/>
      </w:pPr>
      <w:r>
        <w:rPr>
          <w:rFonts w:ascii="Times New Roman"/>
          <w:b w:val="false"/>
          <w:i w:val="false"/>
          <w:color w:val="000000"/>
          <w:sz w:val="28"/>
        </w:rPr>
        <w:t xml:space="preserve">
      трансферттер түсімі – 5 922 478,4 мың теңге; </w:t>
      </w:r>
    </w:p>
    <w:bookmarkEnd w:id="7"/>
    <w:bookmarkStart w:name="z13" w:id="8"/>
    <w:p>
      <w:pPr>
        <w:spacing w:after="0"/>
        <w:ind w:left="0"/>
        <w:jc w:val="both"/>
      </w:pPr>
      <w:r>
        <w:rPr>
          <w:rFonts w:ascii="Times New Roman"/>
          <w:b w:val="false"/>
          <w:i w:val="false"/>
          <w:color w:val="000000"/>
          <w:sz w:val="28"/>
        </w:rPr>
        <w:t xml:space="preserve">
      2) шығындар –7 180 619 мың теңге; </w:t>
      </w:r>
    </w:p>
    <w:bookmarkEnd w:id="8"/>
    <w:bookmarkStart w:name="z14" w:id="9"/>
    <w:p>
      <w:pPr>
        <w:spacing w:after="0"/>
        <w:ind w:left="0"/>
        <w:jc w:val="both"/>
      </w:pPr>
      <w:r>
        <w:rPr>
          <w:rFonts w:ascii="Times New Roman"/>
          <w:b w:val="false"/>
          <w:i w:val="false"/>
          <w:color w:val="000000"/>
          <w:sz w:val="28"/>
        </w:rPr>
        <w:t>
      3) таза бюджеттік кредиттеу – 244 573 мың теңге;</w:t>
      </w:r>
    </w:p>
    <w:bookmarkEnd w:id="9"/>
    <w:bookmarkStart w:name="z15" w:id="10"/>
    <w:p>
      <w:pPr>
        <w:spacing w:after="0"/>
        <w:ind w:left="0"/>
        <w:jc w:val="both"/>
      </w:pPr>
      <w:r>
        <w:rPr>
          <w:rFonts w:ascii="Times New Roman"/>
          <w:b w:val="false"/>
          <w:i w:val="false"/>
          <w:color w:val="000000"/>
          <w:sz w:val="28"/>
        </w:rPr>
        <w:t>
      бюджеттік кредиттер – 323 333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78 760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12 494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12 494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-304 275,7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пайдалану)-304 275,7 мың теңге;</w:t>
      </w:r>
    </w:p>
    <w:bookmarkEnd w:id="16"/>
    <w:bookmarkStart w:name="z22" w:id="17"/>
    <w:p>
      <w:pPr>
        <w:spacing w:after="0"/>
        <w:ind w:left="0"/>
        <w:jc w:val="both"/>
      </w:pPr>
      <w:r>
        <w:rPr>
          <w:rFonts w:ascii="Times New Roman"/>
          <w:b w:val="false"/>
          <w:i w:val="false"/>
          <w:color w:val="000000"/>
          <w:sz w:val="28"/>
        </w:rPr>
        <w:t>
      қарыздар түсімі – 323 333 мың теңге;</w:t>
      </w:r>
    </w:p>
    <w:bookmarkEnd w:id="17"/>
    <w:bookmarkStart w:name="z23" w:id="18"/>
    <w:p>
      <w:pPr>
        <w:spacing w:after="0"/>
        <w:ind w:left="0"/>
        <w:jc w:val="both"/>
      </w:pPr>
      <w:r>
        <w:rPr>
          <w:rFonts w:ascii="Times New Roman"/>
          <w:b w:val="false"/>
          <w:i w:val="false"/>
          <w:color w:val="000000"/>
          <w:sz w:val="28"/>
        </w:rPr>
        <w:t>
      қарыздарды өтеу – 84 341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қалдықтары-65 283,7 мың теңге.”;</w:t>
      </w:r>
    </w:p>
    <w:bookmarkEnd w:id="19"/>
    <w:bookmarkStart w:name="z25" w:id="20"/>
    <w:p>
      <w:pPr>
        <w:spacing w:after="0"/>
        <w:ind w:left="0"/>
        <w:jc w:val="both"/>
      </w:pPr>
      <w:r>
        <w:rPr>
          <w:rFonts w:ascii="Times New Roman"/>
          <w:b w:val="false"/>
          <w:i w:val="false"/>
          <w:color w:val="000000"/>
          <w:sz w:val="28"/>
        </w:rPr>
        <w:t>
      мынадай мазмұндағы 10-2-тармақпен толықтырылсын:</w:t>
      </w:r>
    </w:p>
    <w:bookmarkEnd w:id="20"/>
    <w:bookmarkStart w:name="z26" w:id="21"/>
    <w:p>
      <w:pPr>
        <w:spacing w:after="0"/>
        <w:ind w:left="0"/>
        <w:jc w:val="both"/>
      </w:pPr>
      <w:r>
        <w:rPr>
          <w:rFonts w:ascii="Times New Roman"/>
          <w:b w:val="false"/>
          <w:i w:val="false"/>
          <w:color w:val="000000"/>
          <w:sz w:val="28"/>
        </w:rPr>
        <w:t>
      “10-2. “2017-2019 жылдарға арналған аудан бюджеті туралы” Жалағаш аудандық мәслихатының 2016 жылғы 23 желтоқсандағы №9-1 шешімін іске асыру туралы” Жалағаш ауданы әкімдігінің 2017 жылғы 6 қаңтардағы №4 қаулысына өзгерістер мен толықтырулар енгізу туралы” Жалағаш ауданы әкімдігінің 2017 жылғы 24 мамырдағы №99 қаулысымен, 2017 жылға арналған аудан бюджетіне облыстық бюджет қаражаты есебінен жалпы білім беретін мектептерді қосымша физика кабинеттерімен қамтамасыз етуге 4 097 мың теңге көлемінде және өңірге қажет мамандықтар бойынша білім алатын әлеуметтік тұрғыдан халықтың осал тобы қатарындағы отбасылар санынан шыққан студенттерге әлеуметтік көмек көрсетуге 3 374 мың теңге көлемінде ағымдағы нысаналы трансферттер қаралғаны ескерілсін.”;</w:t>
      </w:r>
    </w:p>
    <w:bookmarkEnd w:id="21"/>
    <w:bookmarkStart w:name="z27" w:id="2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7-қосымшаларына</w:t>
      </w:r>
      <w:r>
        <w:rPr>
          <w:rFonts w:ascii="Times New Roman"/>
          <w:b w:val="false"/>
          <w:i w:val="false"/>
          <w:color w:val="000000"/>
          <w:sz w:val="28"/>
        </w:rPr>
        <w:t xml:space="preserve"> сәйкес жаңа редакцияда жазылсын.</w:t>
      </w:r>
    </w:p>
    <w:bookmarkEnd w:id="22"/>
    <w:bookmarkStart w:name="z28" w:id="23"/>
    <w:p>
      <w:pPr>
        <w:spacing w:after="0"/>
        <w:ind w:left="0"/>
        <w:jc w:val="both"/>
      </w:pPr>
      <w:r>
        <w:rPr>
          <w:rFonts w:ascii="Times New Roman"/>
          <w:b w:val="false"/>
          <w:i w:val="false"/>
          <w:color w:val="000000"/>
          <w:sz w:val="28"/>
        </w:rPr>
        <w:t>
      2. Осы шешім 2017 жылғы 1 қаңтардан бастап қолданысқа енгізіледі және ресми жариялауға жатады.</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 мәслихатының</w:t>
            </w:r>
            <w:r>
              <w:br/>
            </w:r>
            <w:r>
              <w:rPr>
                <w:rFonts w:ascii="Times New Roman"/>
                <w:b w:val="false"/>
                <w:i/>
                <w:color w:val="000000"/>
                <w:sz w:val="20"/>
              </w:rPr>
              <w:t>16-сессиясының төрағасы,</w:t>
            </w:r>
            <w:r>
              <w:br/>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“04” қазандағы №16-2 Жалағаш аудандық мәслихатының шешіміне 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“23” желтоқсандағы №9-1 Жалағаш аудандық мәслихатының шешіміне 1-қосымша </w:t>
            </w:r>
          </w:p>
        </w:tc>
      </w:tr>
    </w:tbl>
    <w:bookmarkStart w:name="z32" w:id="24"/>
    <w:p>
      <w:pPr>
        <w:spacing w:after="0"/>
        <w:ind w:left="0"/>
        <w:jc w:val="left"/>
      </w:pPr>
      <w:r>
        <w:rPr>
          <w:rFonts w:ascii="Times New Roman"/>
          <w:b/>
          <w:i w:val="false"/>
          <w:color w:val="000000"/>
        </w:rPr>
        <w:t xml:space="preserve"> 2017 жылға арналған аудан бюджеті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1142"/>
        <w:gridCol w:w="1143"/>
        <w:gridCol w:w="6379"/>
        <w:gridCol w:w="27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5"/>
          <w:p>
            <w:pPr>
              <w:spacing w:after="20"/>
              <w:ind w:left="20"/>
              <w:jc w:val="both"/>
            </w:pPr>
            <w:r>
              <w:rPr>
                <w:rFonts w:ascii="Times New Roman"/>
                <w:b w:val="false"/>
                <w:i w:val="false"/>
                <w:color w:val="000000"/>
                <w:sz w:val="20"/>
              </w:rPr>
              <w:t xml:space="preserve">
Санаты </w:t>
            </w:r>
          </w:p>
          <w:bookmarkEnd w:id="25"/>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1.Кірістер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7133410,3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6"/>
          <w:p>
            <w:pPr>
              <w:spacing w:after="20"/>
              <w:ind w:left="20"/>
              <w:jc w:val="both"/>
            </w:pPr>
            <w:r>
              <w:rPr>
                <w:rFonts w:ascii="Times New Roman"/>
                <w:b w:val="false"/>
                <w:i w:val="false"/>
                <w:color w:val="000000"/>
                <w:sz w:val="20"/>
              </w:rPr>
              <w:t>
1</w:t>
            </w:r>
          </w:p>
          <w:bookmarkEnd w:id="26"/>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1180619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162395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162395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116650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116650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878974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845574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түсетiн түсiмдер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Кәсiпкерлiк және кәсіби қызметті жүргізгені үшін алынатын алымдар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27"/>
          <w:p>
            <w:pPr>
              <w:spacing w:after="20"/>
              <w:ind w:left="20"/>
              <w:jc w:val="both"/>
            </w:pPr>
            <w:r>
              <w:rPr>
                <w:rFonts w:ascii="Times New Roman"/>
                <w:b w:val="false"/>
                <w:i w:val="false"/>
                <w:color w:val="000000"/>
                <w:sz w:val="20"/>
              </w:rPr>
              <w:t>
2</w:t>
            </w:r>
          </w:p>
          <w:bookmarkEnd w:id="27"/>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11171,9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7171,9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7171,9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28"/>
          <w:p>
            <w:pPr>
              <w:spacing w:after="20"/>
              <w:ind w:left="20"/>
              <w:jc w:val="both"/>
            </w:pPr>
            <w:r>
              <w:rPr>
                <w:rFonts w:ascii="Times New Roman"/>
                <w:b w:val="false"/>
                <w:i w:val="false"/>
                <w:color w:val="000000"/>
                <w:sz w:val="20"/>
              </w:rPr>
              <w:t>
3</w:t>
            </w:r>
          </w:p>
          <w:bookmarkEnd w:id="28"/>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29"/>
          <w:p>
            <w:pPr>
              <w:spacing w:after="20"/>
              <w:ind w:left="20"/>
              <w:jc w:val="both"/>
            </w:pPr>
            <w:r>
              <w:rPr>
                <w:rFonts w:ascii="Times New Roman"/>
                <w:b w:val="false"/>
                <w:i w:val="false"/>
                <w:color w:val="000000"/>
                <w:sz w:val="20"/>
              </w:rPr>
              <w:t>
4</w:t>
            </w:r>
          </w:p>
          <w:bookmarkEnd w:id="29"/>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5922478,4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5922478,4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5922478,4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30"/>
          <w:p>
            <w:pPr>
              <w:spacing w:after="20"/>
              <w:ind w:left="20"/>
              <w:jc w:val="both"/>
            </w:pPr>
            <w:r>
              <w:rPr>
                <w:rFonts w:ascii="Times New Roman"/>
                <w:b w:val="false"/>
                <w:i w:val="false"/>
                <w:color w:val="000000"/>
                <w:sz w:val="20"/>
              </w:rPr>
              <w:t>
Функционалдық топ</w:t>
            </w:r>
          </w:p>
          <w:bookmarkEnd w:id="30"/>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7180619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31"/>
          <w:p>
            <w:pPr>
              <w:spacing w:after="20"/>
              <w:ind w:left="20"/>
              <w:jc w:val="both"/>
            </w:pPr>
            <w:r>
              <w:rPr>
                <w:rFonts w:ascii="Times New Roman"/>
                <w:b w:val="false"/>
                <w:i w:val="false"/>
                <w:color w:val="000000"/>
                <w:sz w:val="20"/>
              </w:rPr>
              <w:t>
01</w:t>
            </w:r>
          </w:p>
          <w:bookmarkEnd w:id="31"/>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607068,6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131005,6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127833,6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293779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қаланың, кент, ауыл, ауылдық округ әкiмінің қызметін қамтамасыз ету жөніндегі қызметтер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293189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саясатты, мемлекеттік жоспарлау жүйесін қалыптастыру және дамыту саласындағы мемлекеттік саясатты іске асыру жөніндегі қызметтер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32"/>
          <w:p>
            <w:pPr>
              <w:spacing w:after="20"/>
              <w:ind w:left="20"/>
              <w:jc w:val="both"/>
            </w:pPr>
            <w:r>
              <w:rPr>
                <w:rFonts w:ascii="Times New Roman"/>
                <w:b w:val="false"/>
                <w:i w:val="false"/>
                <w:color w:val="000000"/>
                <w:sz w:val="20"/>
              </w:rPr>
              <w:t>
 </w:t>
            </w:r>
          </w:p>
          <w:bookmarkEnd w:id="32"/>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 облыстық маңызы барқаланың)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33"/>
          <w:p>
            <w:pPr>
              <w:spacing w:after="20"/>
              <w:ind w:left="20"/>
              <w:jc w:val="both"/>
            </w:pPr>
          </w:p>
          <w:bookmarkEnd w:id="33"/>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әлеуметтік бағдарламалар және азаматтық хал актілерін тіркеу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47652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45064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34"/>
          <w:p>
            <w:pPr>
              <w:spacing w:after="20"/>
              <w:ind w:left="20"/>
              <w:jc w:val="both"/>
            </w:pPr>
            <w:r>
              <w:rPr>
                <w:rFonts w:ascii="Times New Roman"/>
                <w:b w:val="false"/>
                <w:i w:val="false"/>
                <w:color w:val="000000"/>
                <w:sz w:val="20"/>
              </w:rPr>
              <w:t>
02</w:t>
            </w:r>
          </w:p>
          <w:bookmarkEnd w:id="34"/>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24764,6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17981,6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17981,6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35"/>
          <w:p>
            <w:pPr>
              <w:spacing w:after="20"/>
              <w:ind w:left="20"/>
              <w:jc w:val="both"/>
            </w:pPr>
            <w:r>
              <w:rPr>
                <w:rFonts w:ascii="Times New Roman"/>
                <w:b w:val="false"/>
                <w:i w:val="false"/>
                <w:color w:val="000000"/>
                <w:sz w:val="20"/>
              </w:rPr>
              <w:t>
03</w:t>
            </w:r>
          </w:p>
          <w:bookmarkEnd w:id="35"/>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36"/>
          <w:p>
            <w:pPr>
              <w:spacing w:after="20"/>
              <w:ind w:left="20"/>
              <w:jc w:val="both"/>
            </w:pPr>
            <w:r>
              <w:rPr>
                <w:rFonts w:ascii="Times New Roman"/>
                <w:b w:val="false"/>
                <w:i w:val="false"/>
                <w:color w:val="000000"/>
                <w:sz w:val="20"/>
              </w:rPr>
              <w:t>
04</w:t>
            </w:r>
          </w:p>
          <w:bookmarkEnd w:id="36"/>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4164053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699594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424991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274603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37"/>
          <w:p>
            <w:pPr>
              <w:spacing w:after="20"/>
              <w:ind w:left="20"/>
              <w:jc w:val="both"/>
            </w:pPr>
            <w:r>
              <w:rPr>
                <w:rFonts w:ascii="Times New Roman"/>
                <w:b w:val="false"/>
                <w:i w:val="false"/>
                <w:color w:val="000000"/>
                <w:sz w:val="20"/>
              </w:rPr>
              <w:t>
 </w:t>
            </w:r>
          </w:p>
          <w:bookmarkEnd w:id="37"/>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 облыстық маңызы барқаланың)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38"/>
          <w:p>
            <w:pPr>
              <w:spacing w:after="20"/>
              <w:ind w:left="20"/>
              <w:jc w:val="both"/>
            </w:pPr>
            <w:r>
              <w:rPr>
                <w:rFonts w:ascii="Times New Roman"/>
                <w:b w:val="false"/>
                <w:i w:val="false"/>
                <w:color w:val="000000"/>
                <w:sz w:val="20"/>
              </w:rPr>
              <w:t>
 </w:t>
            </w:r>
          </w:p>
          <w:bookmarkEnd w:id="38"/>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обьектілерін салу және реконструкциялау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3100601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3024160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бiлiм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76441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48456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48456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39"/>
          <w:p>
            <w:pPr>
              <w:spacing w:after="20"/>
              <w:ind w:left="20"/>
              <w:jc w:val="both"/>
            </w:pPr>
            <w:r>
              <w:rPr>
                <w:rFonts w:ascii="Times New Roman"/>
                <w:b w:val="false"/>
                <w:i w:val="false"/>
                <w:color w:val="000000"/>
                <w:sz w:val="20"/>
              </w:rPr>
              <w:t>
 </w:t>
            </w:r>
          </w:p>
          <w:bookmarkEnd w:id="39"/>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 облыстық маңызы барқаланың)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обьектілерін салу және реконструкциялау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236811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w:t>
            </w:r>
            <w:r>
              <w:br/>
            </w:r>
            <w:r>
              <w:rPr>
                <w:rFonts w:ascii="Times New Roman"/>
                <w:b w:val="false"/>
                <w:i w:val="false"/>
                <w:color w:val="000000"/>
                <w:sz w:val="20"/>
              </w:rPr>
              <w:t>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102874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40"/>
          <w:p>
            <w:pPr>
              <w:spacing w:after="20"/>
              <w:ind w:left="20"/>
              <w:jc w:val="both"/>
            </w:pPr>
            <w:r>
              <w:rPr>
                <w:rFonts w:ascii="Times New Roman"/>
                <w:b w:val="false"/>
                <w:i w:val="false"/>
                <w:color w:val="000000"/>
                <w:sz w:val="20"/>
              </w:rPr>
              <w:t>
05</w:t>
            </w:r>
          </w:p>
          <w:bookmarkEnd w:id="40"/>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41"/>
          <w:p>
            <w:pPr>
              <w:spacing w:after="20"/>
              <w:ind w:left="20"/>
              <w:jc w:val="both"/>
            </w:pPr>
            <w:r>
              <w:rPr>
                <w:rFonts w:ascii="Times New Roman"/>
                <w:b w:val="false"/>
                <w:i w:val="false"/>
                <w:color w:val="000000"/>
                <w:sz w:val="20"/>
              </w:rPr>
              <w:t>
06</w:t>
            </w:r>
          </w:p>
          <w:bookmarkEnd w:id="41"/>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367172,6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әлеуметтік бағдарламалар және азаматтық хал актілерін тіркеу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53855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267300,6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101372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1999 жылдың 26 шілдесінде “Отан”, “Данқ” ордендерiмен марапатталған, “Халык Қаһарманы” атағын және республиканың құрметті атақтарын алған </w:t>
            </w:r>
            <w:r>
              <w:br/>
            </w:r>
            <w:r>
              <w:rPr>
                <w:rFonts w:ascii="Times New Roman"/>
                <w:b w:val="false"/>
                <w:i w:val="false"/>
                <w:color w:val="000000"/>
                <w:sz w:val="20"/>
              </w:rPr>
              <w:t>
азаматтарды әлеуметтiк қолдау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өкiлеттi органдардын шешiмі бойынша мұқтаж азаматтардың жекелеген топтарына әлеуметтiк көмек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40825,4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30767,2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әлеуметтік бағдарламалар және азаматтың хал актілерін тіркеу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42"/>
          <w:p>
            <w:pPr>
              <w:spacing w:after="20"/>
              <w:ind w:left="20"/>
              <w:jc w:val="both"/>
            </w:pPr>
            <w:r>
              <w:rPr>
                <w:rFonts w:ascii="Times New Roman"/>
                <w:b w:val="false"/>
                <w:i w:val="false"/>
                <w:color w:val="000000"/>
                <w:sz w:val="20"/>
              </w:rPr>
              <w:t>
07</w:t>
            </w:r>
          </w:p>
          <w:bookmarkEnd w:id="42"/>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648581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551931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551931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әкiмінің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43"/>
          <w:p>
            <w:pPr>
              <w:spacing w:after="20"/>
              <w:ind w:left="20"/>
              <w:jc w:val="both"/>
            </w:pPr>
            <w:r>
              <w:rPr>
                <w:rFonts w:ascii="Times New Roman"/>
                <w:b w:val="false"/>
                <w:i w:val="false"/>
                <w:color w:val="000000"/>
                <w:sz w:val="20"/>
              </w:rPr>
              <w:t>
08</w:t>
            </w:r>
          </w:p>
          <w:bookmarkEnd w:id="43"/>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636368,6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әкiмінің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178879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демалыс жұмыстарын қолдау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178879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172236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172236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оъектілерін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97218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саласындағы мемлекеттік саясатты іске асыру жөніндегі қызметтер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58542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82222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39914,6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және мәдениетті дамыту саласындағы мемлекеттік саясатты іске асыру жөніндегі қызметтер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24201,6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56184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44"/>
          <w:p>
            <w:pPr>
              <w:spacing w:after="20"/>
              <w:ind w:left="20"/>
              <w:jc w:val="both"/>
            </w:pPr>
            <w:r>
              <w:rPr>
                <w:rFonts w:ascii="Times New Roman"/>
                <w:b w:val="false"/>
                <w:i w:val="false"/>
                <w:color w:val="000000"/>
                <w:sz w:val="20"/>
              </w:rPr>
              <w:t>
10</w:t>
            </w:r>
          </w:p>
          <w:bookmarkEnd w:id="44"/>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274217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129128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саласындағы мемлекеттік саясатты іске асыру жөніндегі қызметтер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128288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92356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жануарларын сәйкестендіру жөніндегі іс-шараларды өткізу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55673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Мамандарға әлеуметтік қолдау көрсету жөніндегі шараларды іске асыру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45"/>
          <w:p>
            <w:pPr>
              <w:spacing w:after="20"/>
              <w:ind w:left="20"/>
              <w:jc w:val="both"/>
            </w:pPr>
            <w:r>
              <w:rPr>
                <w:rFonts w:ascii="Times New Roman"/>
                <w:b w:val="false"/>
                <w:i w:val="false"/>
                <w:color w:val="000000"/>
                <w:sz w:val="20"/>
              </w:rPr>
              <w:t>
11</w:t>
            </w:r>
          </w:p>
          <w:bookmarkEnd w:id="45"/>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59896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46"/>
          <w:p>
            <w:pPr>
              <w:spacing w:after="20"/>
              <w:ind w:left="20"/>
              <w:jc w:val="both"/>
            </w:pPr>
            <w:r>
              <w:rPr>
                <w:rFonts w:ascii="Times New Roman"/>
                <w:b w:val="false"/>
                <w:i w:val="false"/>
                <w:color w:val="000000"/>
                <w:sz w:val="20"/>
              </w:rPr>
              <w:t>
 </w:t>
            </w:r>
          </w:p>
          <w:bookmarkEnd w:id="46"/>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47"/>
          <w:p>
            <w:pPr>
              <w:spacing w:after="20"/>
              <w:ind w:left="20"/>
              <w:jc w:val="both"/>
            </w:pPr>
            <w:r>
              <w:rPr>
                <w:rFonts w:ascii="Times New Roman"/>
                <w:b w:val="false"/>
                <w:i w:val="false"/>
                <w:color w:val="000000"/>
                <w:sz w:val="20"/>
              </w:rPr>
              <w:t>
12</w:t>
            </w:r>
          </w:p>
          <w:bookmarkEnd w:id="47"/>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222734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222734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48"/>
          <w:p>
            <w:pPr>
              <w:spacing w:after="20"/>
              <w:ind w:left="20"/>
              <w:jc w:val="both"/>
            </w:pPr>
            <w:r>
              <w:rPr>
                <w:rFonts w:ascii="Times New Roman"/>
                <w:b w:val="false"/>
                <w:i w:val="false"/>
                <w:color w:val="000000"/>
                <w:sz w:val="20"/>
              </w:rPr>
              <w:t>
 </w:t>
            </w:r>
          </w:p>
          <w:bookmarkEnd w:id="48"/>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195744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49"/>
          <w:p>
            <w:pPr>
              <w:spacing w:after="20"/>
              <w:ind w:left="20"/>
              <w:jc w:val="both"/>
            </w:pPr>
            <w:r>
              <w:rPr>
                <w:rFonts w:ascii="Times New Roman"/>
                <w:b w:val="false"/>
                <w:i w:val="false"/>
                <w:color w:val="000000"/>
                <w:sz w:val="20"/>
              </w:rPr>
              <w:t>
13</w:t>
            </w:r>
          </w:p>
          <w:bookmarkEnd w:id="49"/>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107066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әкiмінің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64474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64474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жергiлiктi атқарушы органының резервi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50"/>
          <w:p>
            <w:pPr>
              <w:spacing w:after="20"/>
              <w:ind w:left="20"/>
              <w:jc w:val="both"/>
            </w:pPr>
            <w:r>
              <w:rPr>
                <w:rFonts w:ascii="Times New Roman"/>
                <w:b w:val="false"/>
                <w:i w:val="false"/>
                <w:color w:val="000000"/>
                <w:sz w:val="20"/>
              </w:rPr>
              <w:t>
14</w:t>
            </w:r>
          </w:p>
          <w:bookmarkEnd w:id="50"/>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w:t>
            </w:r>
            <w:r>
              <w:br/>
            </w:r>
            <w:r>
              <w:rPr>
                <w:rFonts w:ascii="Times New Roman"/>
                <w:b w:val="false"/>
                <w:i w:val="false"/>
                <w:color w:val="000000"/>
                <w:sz w:val="20"/>
              </w:rPr>
              <w:t>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51"/>
          <w:p>
            <w:pPr>
              <w:spacing w:after="20"/>
              <w:ind w:left="20"/>
              <w:jc w:val="both"/>
            </w:pPr>
            <w:r>
              <w:rPr>
                <w:rFonts w:ascii="Times New Roman"/>
                <w:b w:val="false"/>
                <w:i w:val="false"/>
                <w:color w:val="000000"/>
                <w:sz w:val="20"/>
              </w:rPr>
              <w:t>
15</w:t>
            </w:r>
          </w:p>
          <w:bookmarkEnd w:id="51"/>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62816,6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62816,6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трансферттердi қайтару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3187,1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жоғары деңгейлерге беруге байланысты жоғары тұрған бюджеттерге берілетін ағымдағы нысаналы трансфертер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48367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244573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323333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52"/>
          <w:p>
            <w:pPr>
              <w:spacing w:after="20"/>
              <w:ind w:left="20"/>
              <w:jc w:val="both"/>
            </w:pPr>
            <w:r>
              <w:rPr>
                <w:rFonts w:ascii="Times New Roman"/>
                <w:b w:val="false"/>
                <w:i w:val="false"/>
                <w:color w:val="000000"/>
                <w:sz w:val="20"/>
              </w:rPr>
              <w:t>
10</w:t>
            </w:r>
          </w:p>
          <w:bookmarkEnd w:id="52"/>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323333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53"/>
          <w:p>
            <w:pPr>
              <w:spacing w:after="20"/>
              <w:ind w:left="20"/>
              <w:jc w:val="both"/>
            </w:pPr>
            <w:r>
              <w:rPr>
                <w:rFonts w:ascii="Times New Roman"/>
                <w:b w:val="false"/>
                <w:i w:val="false"/>
                <w:color w:val="000000"/>
                <w:sz w:val="20"/>
              </w:rPr>
              <w:t>
 </w:t>
            </w:r>
          </w:p>
          <w:bookmarkEnd w:id="53"/>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323333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54"/>
          <w:p>
            <w:pPr>
              <w:spacing w:after="20"/>
              <w:ind w:left="20"/>
              <w:jc w:val="both"/>
            </w:pPr>
            <w:r>
              <w:rPr>
                <w:rFonts w:ascii="Times New Roman"/>
                <w:b w:val="false"/>
                <w:i w:val="false"/>
                <w:color w:val="000000"/>
                <w:sz w:val="20"/>
              </w:rPr>
              <w:t>
 </w:t>
            </w:r>
          </w:p>
          <w:bookmarkEnd w:id="54"/>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323333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55"/>
          <w:p>
            <w:pPr>
              <w:spacing w:after="20"/>
              <w:ind w:left="20"/>
              <w:jc w:val="both"/>
            </w:pPr>
            <w:r>
              <w:rPr>
                <w:rFonts w:ascii="Times New Roman"/>
                <w:b w:val="false"/>
                <w:i w:val="false"/>
                <w:color w:val="000000"/>
                <w:sz w:val="20"/>
              </w:rPr>
              <w:t>
5</w:t>
            </w:r>
          </w:p>
          <w:bookmarkEnd w:id="55"/>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78760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78760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78760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4.Қаржы активтерімен операциялар бойынша сальдо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56"/>
          <w:p>
            <w:pPr>
              <w:spacing w:after="20"/>
              <w:ind w:left="20"/>
              <w:jc w:val="both"/>
            </w:pPr>
            <w:r>
              <w:rPr>
                <w:rFonts w:ascii="Times New Roman"/>
                <w:b w:val="false"/>
                <w:i w:val="false"/>
                <w:color w:val="000000"/>
                <w:sz w:val="20"/>
              </w:rPr>
              <w:t>
13</w:t>
            </w:r>
          </w:p>
          <w:bookmarkEnd w:id="56"/>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-304275,7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304275,7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57"/>
          <w:p>
            <w:pPr>
              <w:spacing w:after="20"/>
              <w:ind w:left="20"/>
              <w:jc w:val="both"/>
            </w:pPr>
            <w:r>
              <w:rPr>
                <w:rFonts w:ascii="Times New Roman"/>
                <w:b w:val="false"/>
                <w:i w:val="false"/>
                <w:color w:val="000000"/>
                <w:sz w:val="20"/>
              </w:rPr>
              <w:t>
7</w:t>
            </w:r>
          </w:p>
          <w:bookmarkEnd w:id="57"/>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323333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323333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323333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58"/>
          <w:p>
            <w:pPr>
              <w:spacing w:after="20"/>
              <w:ind w:left="20"/>
              <w:jc w:val="both"/>
            </w:pPr>
            <w:r>
              <w:rPr>
                <w:rFonts w:ascii="Times New Roman"/>
                <w:b w:val="false"/>
                <w:i w:val="false"/>
                <w:color w:val="000000"/>
                <w:sz w:val="20"/>
              </w:rPr>
              <w:t>
16</w:t>
            </w:r>
          </w:p>
          <w:bookmarkEnd w:id="58"/>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59"/>
          <w:p>
            <w:pPr>
              <w:spacing w:after="20"/>
              <w:ind w:left="20"/>
              <w:jc w:val="both"/>
            </w:pPr>
            <w:r>
              <w:rPr>
                <w:rFonts w:ascii="Times New Roman"/>
                <w:b w:val="false"/>
                <w:i w:val="false"/>
                <w:color w:val="000000"/>
                <w:sz w:val="20"/>
              </w:rPr>
              <w:t>
8</w:t>
            </w:r>
          </w:p>
          <w:bookmarkEnd w:id="59"/>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65283,7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65283,7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65283,7</w:t>
            </w:r>
          </w:p>
        </w:tc>
      </w:tr>
    </w:tbl>
    <w:bookmarkStart w:name="z270" w:id="60"/>
    <w:p>
      <w:pPr>
        <w:spacing w:after="0"/>
        <w:ind w:left="0"/>
        <w:jc w:val="both"/>
      </w:pPr>
      <w:r>
        <w:rPr>
          <w:rFonts w:ascii="Times New Roman"/>
          <w:b w:val="false"/>
          <w:i w:val="false"/>
          <w:color w:val="000000"/>
          <w:sz w:val="28"/>
        </w:rPr>
        <w:t xml:space="preserve">
       </w:t>
      </w:r>
    </w:p>
    <w:bookmarkEnd w:id="60"/>
    <w:bookmarkStart w:name="z271" w:id="61"/>
    <w:p>
      <w:pPr>
        <w:spacing w:after="0"/>
        <w:ind w:left="0"/>
        <w:jc w:val="both"/>
      </w:pPr>
      <w:r>
        <w:rPr>
          <w:rFonts w:ascii="Times New Roman"/>
          <w:b w:val="false"/>
          <w:i w:val="false"/>
          <w:color w:val="000000"/>
          <w:sz w:val="28"/>
        </w:rPr>
        <w:t xml:space="preserve">
       </w:t>
      </w:r>
    </w:p>
    <w:bookmarkEnd w:id="61"/>
    <w:bookmarkStart w:name="z272" w:id="62"/>
    <w:p>
      <w:pPr>
        <w:spacing w:after="0"/>
        <w:ind w:left="0"/>
        <w:jc w:val="both"/>
      </w:pPr>
      <w:r>
        <w:rPr>
          <w:rFonts w:ascii="Times New Roman"/>
          <w:b w:val="false"/>
          <w:i w:val="false"/>
          <w:color w:val="000000"/>
          <w:sz w:val="28"/>
        </w:rPr>
        <w:t xml:space="preserve">
       </w:t>
      </w:r>
    </w:p>
    <w:bookmarkEnd w:id="62"/>
    <w:bookmarkStart w:name="z273" w:id="63"/>
    <w:p>
      <w:pPr>
        <w:spacing w:after="0"/>
        <w:ind w:left="0"/>
        <w:jc w:val="both"/>
      </w:pPr>
      <w:r>
        <w:rPr>
          <w:rFonts w:ascii="Times New Roman"/>
          <w:b w:val="false"/>
          <w:i w:val="false"/>
          <w:color w:val="000000"/>
          <w:sz w:val="28"/>
        </w:rPr>
        <w:t xml:space="preserve">
       </w:t>
      </w:r>
    </w:p>
    <w:bookmarkEnd w:id="63"/>
    <w:bookmarkStart w:name="z274" w:id="64"/>
    <w:p>
      <w:pPr>
        <w:spacing w:after="0"/>
        <w:ind w:left="0"/>
        <w:jc w:val="both"/>
      </w:pPr>
      <w:r>
        <w:rPr>
          <w:rFonts w:ascii="Times New Roman"/>
          <w:b w:val="false"/>
          <w:i w:val="false"/>
          <w:color w:val="000000"/>
          <w:sz w:val="28"/>
        </w:rPr>
        <w:t xml:space="preserve">
      2017 жылғы “04” қазандағы №16-2 </w:t>
      </w:r>
    </w:p>
    <w:bookmarkEnd w:id="64"/>
    <w:bookmarkStart w:name="z275" w:id="65"/>
    <w:p>
      <w:pPr>
        <w:spacing w:after="0"/>
        <w:ind w:left="0"/>
        <w:jc w:val="both"/>
      </w:pPr>
      <w:r>
        <w:rPr>
          <w:rFonts w:ascii="Times New Roman"/>
          <w:b w:val="false"/>
          <w:i w:val="false"/>
          <w:color w:val="000000"/>
          <w:sz w:val="28"/>
        </w:rPr>
        <w:t xml:space="preserve">
       Жалағаш аудандық мәслихатының шешіміне </w:t>
      </w:r>
    </w:p>
    <w:bookmarkEnd w:id="65"/>
    <w:bookmarkStart w:name="z276" w:id="66"/>
    <w:p>
      <w:pPr>
        <w:spacing w:after="0"/>
        <w:ind w:left="0"/>
        <w:jc w:val="both"/>
      </w:pPr>
      <w:r>
        <w:rPr>
          <w:rFonts w:ascii="Times New Roman"/>
          <w:b w:val="false"/>
          <w:i w:val="false"/>
          <w:color w:val="000000"/>
          <w:sz w:val="28"/>
        </w:rPr>
        <w:t xml:space="preserve">
       2-қосымша </w:t>
      </w:r>
    </w:p>
    <w:bookmarkEnd w:id="66"/>
    <w:bookmarkStart w:name="z277" w:id="67"/>
    <w:p>
      <w:pPr>
        <w:spacing w:after="0"/>
        <w:ind w:left="0"/>
        <w:jc w:val="both"/>
      </w:pPr>
      <w:r>
        <w:rPr>
          <w:rFonts w:ascii="Times New Roman"/>
          <w:b w:val="false"/>
          <w:i w:val="false"/>
          <w:color w:val="000000"/>
          <w:sz w:val="28"/>
        </w:rPr>
        <w:t xml:space="preserve">
      2016 жылғы “23” желтоқсандағы №9-1 </w:t>
      </w:r>
    </w:p>
    <w:bookmarkEnd w:id="67"/>
    <w:bookmarkStart w:name="z278" w:id="68"/>
    <w:p>
      <w:pPr>
        <w:spacing w:after="0"/>
        <w:ind w:left="0"/>
        <w:jc w:val="both"/>
      </w:pPr>
      <w:r>
        <w:rPr>
          <w:rFonts w:ascii="Times New Roman"/>
          <w:b w:val="false"/>
          <w:i w:val="false"/>
          <w:color w:val="000000"/>
          <w:sz w:val="28"/>
        </w:rPr>
        <w:t xml:space="preserve">
       Жалағаш аудандық мәслихатының шешіміне </w:t>
      </w:r>
    </w:p>
    <w:bookmarkEnd w:id="68"/>
    <w:bookmarkStart w:name="z279" w:id="69"/>
    <w:p>
      <w:pPr>
        <w:spacing w:after="0"/>
        <w:ind w:left="0"/>
        <w:jc w:val="both"/>
      </w:pPr>
      <w:r>
        <w:rPr>
          <w:rFonts w:ascii="Times New Roman"/>
          <w:b w:val="false"/>
          <w:i w:val="false"/>
          <w:color w:val="000000"/>
          <w:sz w:val="28"/>
        </w:rPr>
        <w:t>
       4-қосымша</w:t>
      </w:r>
    </w:p>
    <w:bookmarkEnd w:id="69"/>
    <w:bookmarkStart w:name="z280" w:id="70"/>
    <w:p>
      <w:pPr>
        <w:spacing w:after="0"/>
        <w:ind w:left="0"/>
        <w:jc w:val="both"/>
      </w:pPr>
      <w:r>
        <w:rPr>
          <w:rFonts w:ascii="Times New Roman"/>
          <w:b w:val="false"/>
          <w:i w:val="false"/>
          <w:color w:val="000000"/>
          <w:sz w:val="28"/>
        </w:rPr>
        <w:t>
      2017 жылға арналған бюджеттік инвестициялық жобалардың тізбесі</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4"/>
        <w:gridCol w:w="1730"/>
        <w:gridCol w:w="1731"/>
        <w:gridCol w:w="4470"/>
        <w:gridCol w:w="30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71"/>
          <w:p>
            <w:pPr>
              <w:spacing w:after="20"/>
              <w:ind w:left="20"/>
              <w:jc w:val="both"/>
            </w:pPr>
            <w:r>
              <w:rPr>
                <w:rFonts w:ascii="Times New Roman"/>
                <w:b w:val="false"/>
                <w:i w:val="false"/>
                <w:color w:val="000000"/>
                <w:sz w:val="20"/>
              </w:rPr>
              <w:t>
Функционалдық топ</w:t>
            </w:r>
          </w:p>
          <w:bookmarkEnd w:id="71"/>
        </w:tc>
        <w:tc>
          <w:tcPr>
            <w:tcW w:w="3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w:t>
            </w:r>
            <w:r>
              <w:br/>
            </w:r>
            <w:r>
              <w:rPr>
                <w:rFonts w:ascii="Times New Roman"/>
                <w:b w:val="false"/>
                <w:i w:val="false"/>
                <w:color w:val="000000"/>
                <w:sz w:val="20"/>
              </w:rPr>
              <w:t xml:space="preserve">
(мың </w:t>
            </w:r>
            <w:r>
              <w:br/>
            </w:r>
            <w:r>
              <w:rPr>
                <w:rFonts w:ascii="Times New Roman"/>
                <w:b w:val="false"/>
                <w:i w:val="false"/>
                <w:color w:val="000000"/>
                <w:sz w:val="20"/>
              </w:rPr>
              <w:t>
теңге)</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72"/>
          <w:p>
            <w:pPr>
              <w:spacing w:after="20"/>
              <w:ind w:left="20"/>
              <w:jc w:val="both"/>
            </w:pPr>
          </w:p>
          <w:bookmarkEnd w:id="7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597872</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73"/>
          <w:p>
            <w:pPr>
              <w:spacing w:after="20"/>
              <w:ind w:left="20"/>
              <w:jc w:val="both"/>
            </w:pPr>
            <w:r>
              <w:rPr>
                <w:rFonts w:ascii="Times New Roman"/>
                <w:b w:val="false"/>
                <w:i w:val="false"/>
                <w:color w:val="000000"/>
                <w:sz w:val="20"/>
              </w:rPr>
              <w:t>
01</w:t>
            </w:r>
          </w:p>
          <w:bookmarkEnd w:id="73"/>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74"/>
          <w:p>
            <w:pPr>
              <w:spacing w:after="20"/>
              <w:ind w:left="20"/>
              <w:jc w:val="both"/>
            </w:pPr>
            <w:r>
              <w:rPr>
                <w:rFonts w:ascii="Times New Roman"/>
                <w:b w:val="false"/>
                <w:i w:val="false"/>
                <w:color w:val="000000"/>
                <w:sz w:val="20"/>
              </w:rPr>
              <w:t>
04</w:t>
            </w:r>
          </w:p>
          <w:bookmarkEnd w:id="74"/>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9517</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обьектілерін салу және реконструкциялау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7871</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обьектілерін салу және реконструкциялау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7871</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75"/>
          <w:p>
            <w:pPr>
              <w:spacing w:after="20"/>
              <w:ind w:left="20"/>
              <w:jc w:val="both"/>
            </w:pPr>
            <w:r>
              <w:rPr>
                <w:rFonts w:ascii="Times New Roman"/>
                <w:b w:val="false"/>
                <w:i w:val="false"/>
                <w:color w:val="000000"/>
                <w:sz w:val="20"/>
              </w:rPr>
              <w:t>
07</w:t>
            </w:r>
          </w:p>
          <w:bookmarkEnd w:id="75"/>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561931</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551931</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551931</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76"/>
          <w:p>
            <w:pPr>
              <w:spacing w:after="20"/>
              <w:ind w:left="20"/>
              <w:jc w:val="both"/>
            </w:pPr>
            <w:r>
              <w:rPr>
                <w:rFonts w:ascii="Times New Roman"/>
                <w:b w:val="false"/>
                <w:i w:val="false"/>
                <w:color w:val="000000"/>
                <w:sz w:val="20"/>
              </w:rPr>
              <w:t>
08</w:t>
            </w:r>
          </w:p>
          <w:bookmarkEnd w:id="76"/>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оъектілерін дамыту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77"/>
          <w:p>
            <w:pPr>
              <w:spacing w:after="20"/>
              <w:ind w:left="20"/>
              <w:jc w:val="both"/>
            </w:pPr>
            <w:r>
              <w:rPr>
                <w:rFonts w:ascii="Times New Roman"/>
                <w:b w:val="false"/>
                <w:i w:val="false"/>
                <w:color w:val="000000"/>
                <w:sz w:val="20"/>
              </w:rPr>
              <w:t>
12</w:t>
            </w:r>
          </w:p>
          <w:bookmarkEnd w:id="77"/>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8230</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8230</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8230</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78"/>
          <w:p>
            <w:pPr>
              <w:spacing w:after="20"/>
              <w:ind w:left="20"/>
              <w:jc w:val="both"/>
            </w:pPr>
            <w:r>
              <w:rPr>
                <w:rFonts w:ascii="Times New Roman"/>
                <w:b w:val="false"/>
                <w:i w:val="false"/>
                <w:color w:val="000000"/>
                <w:sz w:val="20"/>
              </w:rPr>
              <w:t>
13</w:t>
            </w:r>
          </w:p>
          <w:bookmarkEnd w:id="78"/>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12494</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12494</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“04” қазандағы №16-2 Жалағаш аудандық мәслихатының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“23” желтоқсандағы №9-1 Жалағаш аудандық мәслихатының шешіміне 5-қосымша</w:t>
            </w:r>
          </w:p>
        </w:tc>
      </w:tr>
    </w:tbl>
    <w:bookmarkStart w:name="z310" w:id="79"/>
    <w:p>
      <w:pPr>
        <w:spacing w:after="0"/>
        <w:ind w:left="0"/>
        <w:jc w:val="left"/>
      </w:pPr>
      <w:r>
        <w:rPr>
          <w:rFonts w:ascii="Times New Roman"/>
          <w:b/>
          <w:i w:val="false"/>
          <w:color w:val="000000"/>
        </w:rPr>
        <w:t xml:space="preserve"> 2017 жылға арналған аудан бюджетінің құрамында кент, ауылдық округтер әкімі аппараттарының шығыстары</w:t>
      </w:r>
    </w:p>
    <w:bookmarkEnd w:id="79"/>
    <w:bookmarkStart w:name="z311" w:id="80"/>
    <w:p>
      <w:pPr>
        <w:spacing w:after="0"/>
        <w:ind w:left="0"/>
        <w:jc w:val="both"/>
      </w:pPr>
      <w:r>
        <w:rPr>
          <w:rFonts w:ascii="Times New Roman"/>
          <w:b w:val="false"/>
          <w:i w:val="false"/>
          <w:color w:val="000000"/>
          <w:sz w:val="28"/>
        </w:rPr>
        <w:t>
      мың теңге</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833"/>
        <w:gridCol w:w="1733"/>
        <w:gridCol w:w="958"/>
        <w:gridCol w:w="1086"/>
        <w:gridCol w:w="1712"/>
        <w:gridCol w:w="1713"/>
        <w:gridCol w:w="2097"/>
        <w:gridCol w:w="1463"/>
      </w:tblGrid>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81"/>
          <w:p>
            <w:pPr>
              <w:spacing w:after="20"/>
              <w:ind w:left="20"/>
              <w:jc w:val="both"/>
            </w:pPr>
            <w:r>
              <w:rPr>
                <w:rFonts w:ascii="Times New Roman"/>
                <w:b w:val="false"/>
                <w:i w:val="false"/>
                <w:color w:val="000000"/>
                <w:sz w:val="20"/>
              </w:rPr>
              <w:t>
Рет</w:t>
            </w:r>
            <w:r>
              <w:br/>
            </w:r>
            <w:r>
              <w:rPr>
                <w:rFonts w:ascii="Times New Roman"/>
                <w:b w:val="false"/>
                <w:i w:val="false"/>
                <w:color w:val="000000"/>
                <w:sz w:val="20"/>
              </w:rPr>
              <w:t>
саны</w:t>
            </w:r>
          </w:p>
          <w:bookmarkEnd w:id="81"/>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82"/>
          <w:p>
            <w:pPr>
              <w:spacing w:after="20"/>
              <w:ind w:left="20"/>
              <w:jc w:val="both"/>
            </w:pPr>
            <w:r>
              <w:rPr>
                <w:rFonts w:ascii="Times New Roman"/>
                <w:b w:val="false"/>
                <w:i w:val="false"/>
                <w:color w:val="000000"/>
                <w:sz w:val="20"/>
              </w:rPr>
              <w:t>
Бюджеттік бағдарлама</w:t>
            </w:r>
            <w:r>
              <w:br/>
            </w:r>
            <w:r>
              <w:rPr>
                <w:rFonts w:ascii="Times New Roman"/>
                <w:b w:val="false"/>
                <w:i w:val="false"/>
                <w:color w:val="000000"/>
                <w:sz w:val="20"/>
              </w:rPr>
              <w:t>
әкімшісі</w:t>
            </w:r>
          </w:p>
          <w:bookmarkEnd w:id="82"/>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83"/>
          <w:p>
            <w:pPr>
              <w:spacing w:after="20"/>
              <w:ind w:left="20"/>
              <w:jc w:val="both"/>
            </w:pPr>
            <w:r>
              <w:rPr>
                <w:rFonts w:ascii="Times New Roman"/>
                <w:b w:val="false"/>
                <w:i w:val="false"/>
                <w:color w:val="000000"/>
                <w:sz w:val="20"/>
              </w:rPr>
              <w:t>
Кент, ауыл, ауылдық округ әкiмінің қызметін қамтамасыз ету жөніндегі қызметтер</w:t>
            </w:r>
            <w:r>
              <w:br/>
            </w:r>
            <w:r>
              <w:rPr>
                <w:rFonts w:ascii="Times New Roman"/>
                <w:b w:val="false"/>
                <w:i w:val="false"/>
                <w:color w:val="000000"/>
                <w:sz w:val="20"/>
              </w:rPr>
              <w:t>
 </w:t>
            </w:r>
          </w:p>
          <w:bookmarkEnd w:id="83"/>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84"/>
          <w:p>
            <w:pPr>
              <w:spacing w:after="20"/>
              <w:ind w:left="20"/>
              <w:jc w:val="both"/>
            </w:pPr>
            <w:r>
              <w:rPr>
                <w:rFonts w:ascii="Times New Roman"/>
                <w:b w:val="false"/>
                <w:i w:val="false"/>
                <w:color w:val="000000"/>
                <w:sz w:val="20"/>
              </w:rPr>
              <w:t>
1</w:t>
            </w:r>
          </w:p>
          <w:bookmarkEnd w:id="84"/>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Жалағаш кенті әкімі аппараты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229926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195919</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15681</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85"/>
          <w:p>
            <w:pPr>
              <w:spacing w:after="20"/>
              <w:ind w:left="20"/>
              <w:jc w:val="both"/>
            </w:pPr>
            <w:r>
              <w:rPr>
                <w:rFonts w:ascii="Times New Roman"/>
                <w:b w:val="false"/>
                <w:i w:val="false"/>
                <w:color w:val="000000"/>
                <w:sz w:val="20"/>
              </w:rPr>
              <w:t>
2</w:t>
            </w:r>
          </w:p>
          <w:bookmarkEnd w:id="85"/>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Ақсу ауылдық округі </w:t>
            </w:r>
            <w:r>
              <w:br/>
            </w:r>
            <w:r>
              <w:rPr>
                <w:rFonts w:ascii="Times New Roman"/>
                <w:b w:val="false"/>
                <w:i w:val="false"/>
                <w:color w:val="000000"/>
                <w:sz w:val="20"/>
              </w:rPr>
              <w:t>
әкімі аппараты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86"/>
          <w:p>
            <w:pPr>
              <w:spacing w:after="20"/>
              <w:ind w:left="20"/>
              <w:jc w:val="both"/>
            </w:pPr>
            <w:r>
              <w:rPr>
                <w:rFonts w:ascii="Times New Roman"/>
                <w:b w:val="false"/>
                <w:i w:val="false"/>
                <w:color w:val="000000"/>
                <w:sz w:val="20"/>
              </w:rPr>
              <w:t>
3</w:t>
            </w:r>
          </w:p>
          <w:bookmarkEnd w:id="86"/>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Аққыр ауылдық округі </w:t>
            </w:r>
            <w:r>
              <w:br/>
            </w:r>
            <w:r>
              <w:rPr>
                <w:rFonts w:ascii="Times New Roman"/>
                <w:b w:val="false"/>
                <w:i w:val="false"/>
                <w:color w:val="000000"/>
                <w:sz w:val="20"/>
              </w:rPr>
              <w:t>
әкімі аппараты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87"/>
          <w:p>
            <w:pPr>
              <w:spacing w:after="20"/>
              <w:ind w:left="20"/>
              <w:jc w:val="both"/>
            </w:pPr>
            <w:r>
              <w:rPr>
                <w:rFonts w:ascii="Times New Roman"/>
                <w:b w:val="false"/>
                <w:i w:val="false"/>
                <w:color w:val="000000"/>
                <w:sz w:val="20"/>
              </w:rPr>
              <w:t>
4</w:t>
            </w:r>
          </w:p>
          <w:bookmarkEnd w:id="87"/>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Аламесек ауылдық округі </w:t>
            </w:r>
            <w:r>
              <w:br/>
            </w:r>
            <w:r>
              <w:rPr>
                <w:rFonts w:ascii="Times New Roman"/>
                <w:b w:val="false"/>
                <w:i w:val="false"/>
                <w:color w:val="000000"/>
                <w:sz w:val="20"/>
              </w:rPr>
              <w:t>
әкімі аппараты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17453</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88"/>
          <w:p>
            <w:pPr>
              <w:spacing w:after="20"/>
              <w:ind w:left="20"/>
              <w:jc w:val="both"/>
            </w:pPr>
            <w:r>
              <w:rPr>
                <w:rFonts w:ascii="Times New Roman"/>
                <w:b w:val="false"/>
                <w:i w:val="false"/>
                <w:color w:val="000000"/>
                <w:sz w:val="20"/>
              </w:rPr>
              <w:t>
5</w:t>
            </w:r>
          </w:p>
          <w:bookmarkEnd w:id="88"/>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Аққұм ауылдық округі </w:t>
            </w:r>
            <w:r>
              <w:br/>
            </w:r>
            <w:r>
              <w:rPr>
                <w:rFonts w:ascii="Times New Roman"/>
                <w:b w:val="false"/>
                <w:i w:val="false"/>
                <w:color w:val="000000"/>
                <w:sz w:val="20"/>
              </w:rPr>
              <w:t>
әкімі аппараты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40257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7272</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89"/>
          <w:p>
            <w:pPr>
              <w:spacing w:after="20"/>
              <w:ind w:left="20"/>
              <w:jc w:val="both"/>
            </w:pPr>
            <w:r>
              <w:rPr>
                <w:rFonts w:ascii="Times New Roman"/>
                <w:b w:val="false"/>
                <w:i w:val="false"/>
                <w:color w:val="000000"/>
                <w:sz w:val="20"/>
              </w:rPr>
              <w:t>
6</w:t>
            </w:r>
          </w:p>
          <w:bookmarkEnd w:id="89"/>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Бұхарбай батыр ауылдық округі әкімі аппараты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90"/>
          <w:p>
            <w:pPr>
              <w:spacing w:after="20"/>
              <w:ind w:left="20"/>
              <w:jc w:val="both"/>
            </w:pPr>
            <w:r>
              <w:rPr>
                <w:rFonts w:ascii="Times New Roman"/>
                <w:b w:val="false"/>
                <w:i w:val="false"/>
                <w:color w:val="000000"/>
                <w:sz w:val="20"/>
              </w:rPr>
              <w:t>
7</w:t>
            </w:r>
          </w:p>
          <w:bookmarkEnd w:id="90"/>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ауылдық округі әкімі аппараты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17453</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91"/>
          <w:p>
            <w:pPr>
              <w:spacing w:after="20"/>
              <w:ind w:left="20"/>
              <w:jc w:val="both"/>
            </w:pPr>
            <w:r>
              <w:rPr>
                <w:rFonts w:ascii="Times New Roman"/>
                <w:b w:val="false"/>
                <w:i w:val="false"/>
                <w:color w:val="000000"/>
                <w:sz w:val="20"/>
              </w:rPr>
              <w:t>
8</w:t>
            </w:r>
          </w:p>
          <w:bookmarkEnd w:id="91"/>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Шәменов атындағы ауылдық округі әкімі аппараты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41463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92"/>
          <w:p>
            <w:pPr>
              <w:spacing w:after="20"/>
              <w:ind w:left="20"/>
              <w:jc w:val="both"/>
            </w:pPr>
            <w:r>
              <w:rPr>
                <w:rFonts w:ascii="Times New Roman"/>
                <w:b w:val="false"/>
                <w:i w:val="false"/>
                <w:color w:val="000000"/>
                <w:sz w:val="20"/>
              </w:rPr>
              <w:t>
9</w:t>
            </w:r>
          </w:p>
          <w:bookmarkEnd w:id="92"/>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Қаракеткен ауылдық округі әкімі аппараты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14544</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93"/>
          <w:p>
            <w:pPr>
              <w:spacing w:after="20"/>
              <w:ind w:left="20"/>
              <w:jc w:val="both"/>
            </w:pPr>
            <w:r>
              <w:rPr>
                <w:rFonts w:ascii="Times New Roman"/>
                <w:b w:val="false"/>
                <w:i w:val="false"/>
                <w:color w:val="000000"/>
                <w:sz w:val="20"/>
              </w:rPr>
              <w:t>
10</w:t>
            </w:r>
          </w:p>
          <w:bookmarkEnd w:id="93"/>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 ауылдық округі </w:t>
            </w:r>
            <w:r>
              <w:br/>
            </w:r>
            <w:r>
              <w:rPr>
                <w:rFonts w:ascii="Times New Roman"/>
                <w:b w:val="false"/>
                <w:i w:val="false"/>
                <w:color w:val="000000"/>
                <w:sz w:val="20"/>
              </w:rPr>
              <w:t>
әкімі аппараты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94"/>
          <w:p>
            <w:pPr>
              <w:spacing w:after="20"/>
              <w:ind w:left="20"/>
              <w:jc w:val="both"/>
            </w:pPr>
            <w:r>
              <w:rPr>
                <w:rFonts w:ascii="Times New Roman"/>
                <w:b w:val="false"/>
                <w:i w:val="false"/>
                <w:color w:val="000000"/>
                <w:sz w:val="20"/>
              </w:rPr>
              <w:t>
11</w:t>
            </w:r>
          </w:p>
          <w:bookmarkEnd w:id="94"/>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ауылдық округі </w:t>
            </w:r>
            <w:r>
              <w:br/>
            </w:r>
            <w:r>
              <w:rPr>
                <w:rFonts w:ascii="Times New Roman"/>
                <w:b w:val="false"/>
                <w:i w:val="false"/>
                <w:color w:val="000000"/>
                <w:sz w:val="20"/>
              </w:rPr>
              <w:t>
әкімі аппараты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95"/>
          <w:p>
            <w:pPr>
              <w:spacing w:after="20"/>
              <w:ind w:left="20"/>
              <w:jc w:val="both"/>
            </w:pPr>
            <w:r>
              <w:rPr>
                <w:rFonts w:ascii="Times New Roman"/>
                <w:b w:val="false"/>
                <w:i w:val="false"/>
                <w:color w:val="000000"/>
                <w:sz w:val="20"/>
              </w:rPr>
              <w:t>
12</w:t>
            </w:r>
          </w:p>
          <w:bookmarkEnd w:id="95"/>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Мақпалкөл ауылдық округі әкімі аппараты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7272</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96"/>
          <w:p>
            <w:pPr>
              <w:spacing w:after="20"/>
              <w:ind w:left="20"/>
              <w:jc w:val="both"/>
            </w:pPr>
            <w:r>
              <w:rPr>
                <w:rFonts w:ascii="Times New Roman"/>
                <w:b w:val="false"/>
                <w:i w:val="false"/>
                <w:color w:val="000000"/>
                <w:sz w:val="20"/>
              </w:rPr>
              <w:t>
13</w:t>
            </w:r>
          </w:p>
          <w:bookmarkEnd w:id="96"/>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Жаңадария ауылдық округі әкімі аппараты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97"/>
          <w:p>
            <w:pPr>
              <w:spacing w:after="20"/>
              <w:ind w:left="20"/>
              <w:jc w:val="both"/>
            </w:pPr>
            <w:r>
              <w:rPr>
                <w:rFonts w:ascii="Times New Roman"/>
                <w:b w:val="false"/>
                <w:i w:val="false"/>
                <w:color w:val="000000"/>
                <w:sz w:val="20"/>
              </w:rPr>
              <w:t>
14</w:t>
            </w:r>
          </w:p>
          <w:bookmarkEnd w:id="97"/>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Мырзабай ахун ауылдық округі әкімі аппараты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98"/>
          <w:p>
            <w:pPr>
              <w:spacing w:after="20"/>
              <w:ind w:left="20"/>
              <w:jc w:val="both"/>
            </w:pPr>
            <w:r>
              <w:rPr>
                <w:rFonts w:ascii="Times New Roman"/>
                <w:b w:val="false"/>
                <w:i w:val="false"/>
                <w:color w:val="000000"/>
                <w:sz w:val="20"/>
              </w:rPr>
              <w:t>
15</w:t>
            </w:r>
          </w:p>
          <w:bookmarkEnd w:id="98"/>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ауылдық округі әкімі аппараты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11054</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293189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424991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274603</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895"/>
        <w:gridCol w:w="1570"/>
        <w:gridCol w:w="1299"/>
        <w:gridCol w:w="1570"/>
        <w:gridCol w:w="1167"/>
        <w:gridCol w:w="1840"/>
        <w:gridCol w:w="3202"/>
      </w:tblGrid>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99"/>
          <w:p>
            <w:pPr>
              <w:spacing w:after="20"/>
              <w:ind w:left="20"/>
              <w:jc w:val="both"/>
            </w:pPr>
            <w:r>
              <w:rPr>
                <w:rFonts w:ascii="Times New Roman"/>
                <w:b w:val="false"/>
                <w:i w:val="false"/>
                <w:color w:val="000000"/>
                <w:sz w:val="20"/>
              </w:rPr>
              <w:t>
Рет саны</w:t>
            </w:r>
          </w:p>
          <w:bookmarkEnd w:id="99"/>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r>
              <w:br/>
            </w:r>
            <w:r>
              <w:rPr>
                <w:rFonts w:ascii="Times New Roman"/>
                <w:b w:val="false"/>
                <w:i w:val="false"/>
                <w:color w:val="000000"/>
                <w:sz w:val="20"/>
              </w:rPr>
              <w:t>
әкімшісі</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демалыс жұмысын қолдау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100"/>
          <w:p>
            <w:pPr>
              <w:spacing w:after="20"/>
              <w:ind w:left="20"/>
              <w:jc w:val="both"/>
            </w:pPr>
            <w:r>
              <w:rPr>
                <w:rFonts w:ascii="Times New Roman"/>
                <w:b w:val="false"/>
                <w:i w:val="false"/>
                <w:color w:val="000000"/>
                <w:sz w:val="20"/>
              </w:rPr>
              <w:t>
1</w:t>
            </w:r>
          </w:p>
          <w:bookmarkEnd w:id="100"/>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Жалағаш кенті әкімі аппараты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17449</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101"/>
          <w:p>
            <w:pPr>
              <w:spacing w:after="20"/>
              <w:ind w:left="20"/>
              <w:jc w:val="both"/>
            </w:pPr>
            <w:r>
              <w:rPr>
                <w:rFonts w:ascii="Times New Roman"/>
                <w:b w:val="false"/>
                <w:i w:val="false"/>
                <w:color w:val="000000"/>
                <w:sz w:val="20"/>
              </w:rPr>
              <w:t>
2</w:t>
            </w:r>
          </w:p>
          <w:bookmarkEnd w:id="101"/>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ауылдық округі әкімі аппараты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13414</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102"/>
          <w:p>
            <w:pPr>
              <w:spacing w:after="20"/>
              <w:ind w:left="20"/>
              <w:jc w:val="both"/>
            </w:pPr>
            <w:r>
              <w:rPr>
                <w:rFonts w:ascii="Times New Roman"/>
                <w:b w:val="false"/>
                <w:i w:val="false"/>
                <w:color w:val="000000"/>
                <w:sz w:val="20"/>
              </w:rPr>
              <w:t>
3</w:t>
            </w:r>
          </w:p>
          <w:bookmarkEnd w:id="102"/>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Аққыр ауылдық округі әкімі аппараты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10878</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103"/>
          <w:p>
            <w:pPr>
              <w:spacing w:after="20"/>
              <w:ind w:left="20"/>
              <w:jc w:val="both"/>
            </w:pPr>
            <w:r>
              <w:rPr>
                <w:rFonts w:ascii="Times New Roman"/>
                <w:b w:val="false"/>
                <w:i w:val="false"/>
                <w:color w:val="000000"/>
                <w:sz w:val="20"/>
              </w:rPr>
              <w:t>
4</w:t>
            </w:r>
          </w:p>
          <w:bookmarkEnd w:id="103"/>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Аламесек ауылдық округі әкімі аппараты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16071</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104"/>
          <w:p>
            <w:pPr>
              <w:spacing w:after="20"/>
              <w:ind w:left="20"/>
              <w:jc w:val="both"/>
            </w:pPr>
            <w:r>
              <w:rPr>
                <w:rFonts w:ascii="Times New Roman"/>
                <w:b w:val="false"/>
                <w:i w:val="false"/>
                <w:color w:val="000000"/>
                <w:sz w:val="20"/>
              </w:rPr>
              <w:t>
5</w:t>
            </w:r>
          </w:p>
          <w:bookmarkEnd w:id="104"/>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 ауылдық округі әкімі аппараты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16706</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105"/>
          <w:p>
            <w:pPr>
              <w:spacing w:after="20"/>
              <w:ind w:left="20"/>
              <w:jc w:val="both"/>
            </w:pPr>
            <w:r>
              <w:rPr>
                <w:rFonts w:ascii="Times New Roman"/>
                <w:b w:val="false"/>
                <w:i w:val="false"/>
                <w:color w:val="000000"/>
                <w:sz w:val="20"/>
              </w:rPr>
              <w:t>
6</w:t>
            </w:r>
          </w:p>
          <w:bookmarkEnd w:id="105"/>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Бұхарбай батыр ауылдық округі әкімі аппараты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14991</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106"/>
          <w:p>
            <w:pPr>
              <w:spacing w:after="20"/>
              <w:ind w:left="20"/>
              <w:jc w:val="both"/>
            </w:pPr>
            <w:r>
              <w:rPr>
                <w:rFonts w:ascii="Times New Roman"/>
                <w:b w:val="false"/>
                <w:i w:val="false"/>
                <w:color w:val="000000"/>
                <w:sz w:val="20"/>
              </w:rPr>
              <w:t>
7</w:t>
            </w:r>
          </w:p>
          <w:bookmarkEnd w:id="106"/>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ауылдық округі әкімі аппараты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16705</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107"/>
          <w:p>
            <w:pPr>
              <w:spacing w:after="20"/>
              <w:ind w:left="20"/>
              <w:jc w:val="both"/>
            </w:pPr>
            <w:r>
              <w:rPr>
                <w:rFonts w:ascii="Times New Roman"/>
                <w:b w:val="false"/>
                <w:i w:val="false"/>
                <w:color w:val="000000"/>
                <w:sz w:val="20"/>
              </w:rPr>
              <w:t>
8</w:t>
            </w:r>
          </w:p>
          <w:bookmarkEnd w:id="107"/>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Шәменов атындағы ауылдық округі әкімі аппараты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14386</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108"/>
          <w:p>
            <w:pPr>
              <w:spacing w:after="20"/>
              <w:ind w:left="20"/>
              <w:jc w:val="both"/>
            </w:pPr>
            <w:r>
              <w:rPr>
                <w:rFonts w:ascii="Times New Roman"/>
                <w:b w:val="false"/>
                <w:i w:val="false"/>
                <w:color w:val="000000"/>
                <w:sz w:val="20"/>
              </w:rPr>
              <w:t>
9</w:t>
            </w:r>
          </w:p>
          <w:bookmarkEnd w:id="108"/>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Қаракеткен ауылдық округі әкімі аппараты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109"/>
          <w:p>
            <w:pPr>
              <w:spacing w:after="20"/>
              <w:ind w:left="20"/>
              <w:jc w:val="both"/>
            </w:pPr>
            <w:r>
              <w:rPr>
                <w:rFonts w:ascii="Times New Roman"/>
                <w:b w:val="false"/>
                <w:i w:val="false"/>
                <w:color w:val="000000"/>
                <w:sz w:val="20"/>
              </w:rPr>
              <w:t>
10</w:t>
            </w:r>
          </w:p>
          <w:bookmarkEnd w:id="109"/>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 ауылдық округі әкімі аппараты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12080</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110"/>
          <w:p>
            <w:pPr>
              <w:spacing w:after="20"/>
              <w:ind w:left="20"/>
              <w:jc w:val="both"/>
            </w:pPr>
            <w:r>
              <w:rPr>
                <w:rFonts w:ascii="Times New Roman"/>
                <w:b w:val="false"/>
                <w:i w:val="false"/>
                <w:color w:val="000000"/>
                <w:sz w:val="20"/>
              </w:rPr>
              <w:t>
11</w:t>
            </w:r>
          </w:p>
          <w:bookmarkEnd w:id="110"/>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ауылдық округі әкімі аппараты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11136</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111"/>
          <w:p>
            <w:pPr>
              <w:spacing w:after="20"/>
              <w:ind w:left="20"/>
              <w:jc w:val="both"/>
            </w:pPr>
            <w:r>
              <w:rPr>
                <w:rFonts w:ascii="Times New Roman"/>
                <w:b w:val="false"/>
                <w:i w:val="false"/>
                <w:color w:val="000000"/>
                <w:sz w:val="20"/>
              </w:rPr>
              <w:t>
12</w:t>
            </w:r>
          </w:p>
          <w:bookmarkEnd w:id="111"/>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Мақпалкөл ауылдық округі әкімі аппараты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14425</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112"/>
          <w:p>
            <w:pPr>
              <w:spacing w:after="20"/>
              <w:ind w:left="20"/>
              <w:jc w:val="both"/>
            </w:pPr>
            <w:r>
              <w:rPr>
                <w:rFonts w:ascii="Times New Roman"/>
                <w:b w:val="false"/>
                <w:i w:val="false"/>
                <w:color w:val="000000"/>
                <w:sz w:val="20"/>
              </w:rPr>
              <w:t>
13</w:t>
            </w:r>
          </w:p>
          <w:bookmarkEnd w:id="112"/>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Жаңадария ауылдық округі әкімі аппараты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8838</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113"/>
          <w:p>
            <w:pPr>
              <w:spacing w:after="20"/>
              <w:ind w:left="20"/>
              <w:jc w:val="both"/>
            </w:pPr>
            <w:r>
              <w:rPr>
                <w:rFonts w:ascii="Times New Roman"/>
                <w:b w:val="false"/>
                <w:i w:val="false"/>
                <w:color w:val="000000"/>
                <w:sz w:val="20"/>
              </w:rPr>
              <w:t>
14</w:t>
            </w:r>
          </w:p>
          <w:bookmarkEnd w:id="113"/>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Мырзабай ахун ауылдық округі әкімі аппараты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114"/>
          <w:p>
            <w:pPr>
              <w:spacing w:after="20"/>
              <w:ind w:left="20"/>
              <w:jc w:val="both"/>
            </w:pPr>
            <w:r>
              <w:rPr>
                <w:rFonts w:ascii="Times New Roman"/>
                <w:b w:val="false"/>
                <w:i w:val="false"/>
                <w:color w:val="000000"/>
                <w:sz w:val="20"/>
              </w:rPr>
              <w:t>
15</w:t>
            </w:r>
          </w:p>
          <w:bookmarkEnd w:id="114"/>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ауылдық округі әкімі аппараты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9949</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27495</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178879</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64474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“04” қазандағы №16-2 Жалағаш аудандық мәслихатының шешіміне 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“23” желтоқсандағы №9-1 Жалағаш аудандық мәслихатының шешіміне 8-қосымша</w:t>
            </w:r>
          </w:p>
        </w:tc>
      </w:tr>
    </w:tbl>
    <w:bookmarkStart w:name="z352" w:id="115"/>
    <w:p>
      <w:pPr>
        <w:spacing w:after="0"/>
        <w:ind w:left="0"/>
        <w:jc w:val="left"/>
      </w:pPr>
      <w:r>
        <w:rPr>
          <w:rFonts w:ascii="Times New Roman"/>
          <w:b/>
          <w:i w:val="false"/>
          <w:color w:val="000000"/>
        </w:rPr>
        <w:t xml:space="preserve"> 2017 жылға жергілікті өзін-өзі басқару органдарына берілетін трансферттер</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1"/>
        <w:gridCol w:w="3417"/>
        <w:gridCol w:w="5992"/>
      </w:tblGrid>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116"/>
          <w:p>
            <w:pPr>
              <w:spacing w:after="20"/>
              <w:ind w:left="20"/>
              <w:jc w:val="both"/>
            </w:pPr>
            <w:r>
              <w:rPr>
                <w:rFonts w:ascii="Times New Roman"/>
                <w:b w:val="false"/>
                <w:i w:val="false"/>
                <w:color w:val="000000"/>
                <w:sz w:val="20"/>
              </w:rPr>
              <w:t>
р/с</w:t>
            </w:r>
          </w:p>
          <w:bookmarkEnd w:id="116"/>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117"/>
          <w:p>
            <w:pPr>
              <w:spacing w:after="20"/>
              <w:ind w:left="20"/>
              <w:jc w:val="both"/>
            </w:pPr>
            <w:r>
              <w:rPr>
                <w:rFonts w:ascii="Times New Roman"/>
                <w:b w:val="false"/>
                <w:i w:val="false"/>
                <w:color w:val="000000"/>
                <w:sz w:val="20"/>
              </w:rPr>
              <w:t>
1</w:t>
            </w:r>
          </w:p>
          <w:bookmarkEnd w:id="117"/>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118"/>
          <w:p>
            <w:pPr>
              <w:spacing w:after="20"/>
              <w:ind w:left="20"/>
              <w:jc w:val="both"/>
            </w:pPr>
            <w:r>
              <w:rPr>
                <w:rFonts w:ascii="Times New Roman"/>
                <w:b w:val="false"/>
                <w:i w:val="false"/>
                <w:color w:val="000000"/>
                <w:sz w:val="20"/>
              </w:rPr>
              <w:t>
1</w:t>
            </w:r>
          </w:p>
          <w:bookmarkEnd w:id="118"/>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Жалағаш кенті әкімі аппараты </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35326</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119"/>
          <w:p>
            <w:pPr>
              <w:spacing w:after="20"/>
              <w:ind w:left="20"/>
              <w:jc w:val="both"/>
            </w:pPr>
            <w:r>
              <w:rPr>
                <w:rFonts w:ascii="Times New Roman"/>
                <w:b w:val="false"/>
                <w:i w:val="false"/>
                <w:color w:val="000000"/>
                <w:sz w:val="20"/>
              </w:rPr>
              <w:t>
2</w:t>
            </w:r>
          </w:p>
          <w:bookmarkEnd w:id="119"/>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ауылдық округі әкімі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120"/>
          <w:p>
            <w:pPr>
              <w:spacing w:after="20"/>
              <w:ind w:left="20"/>
              <w:jc w:val="both"/>
            </w:pPr>
            <w:r>
              <w:rPr>
                <w:rFonts w:ascii="Times New Roman"/>
                <w:b w:val="false"/>
                <w:i w:val="false"/>
                <w:color w:val="000000"/>
                <w:sz w:val="20"/>
              </w:rPr>
              <w:t>
3</w:t>
            </w:r>
          </w:p>
          <w:bookmarkEnd w:id="120"/>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Аққыр ауылдық округі әкімі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121"/>
          <w:p>
            <w:pPr>
              <w:spacing w:after="20"/>
              <w:ind w:left="20"/>
              <w:jc w:val="both"/>
            </w:pPr>
            <w:r>
              <w:rPr>
                <w:rFonts w:ascii="Times New Roman"/>
                <w:b w:val="false"/>
                <w:i w:val="false"/>
                <w:color w:val="000000"/>
                <w:sz w:val="20"/>
              </w:rPr>
              <w:t>
4</w:t>
            </w:r>
          </w:p>
          <w:bookmarkEnd w:id="121"/>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Аламесек ауылдық округі әкімі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122"/>
          <w:p>
            <w:pPr>
              <w:spacing w:after="20"/>
              <w:ind w:left="20"/>
              <w:jc w:val="both"/>
            </w:pPr>
            <w:r>
              <w:rPr>
                <w:rFonts w:ascii="Times New Roman"/>
                <w:b w:val="false"/>
                <w:i w:val="false"/>
                <w:color w:val="000000"/>
                <w:sz w:val="20"/>
              </w:rPr>
              <w:t>
5</w:t>
            </w:r>
          </w:p>
          <w:bookmarkEnd w:id="122"/>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 ауылдық округі әкімі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123"/>
          <w:p>
            <w:pPr>
              <w:spacing w:after="20"/>
              <w:ind w:left="20"/>
              <w:jc w:val="both"/>
            </w:pPr>
            <w:r>
              <w:rPr>
                <w:rFonts w:ascii="Times New Roman"/>
                <w:b w:val="false"/>
                <w:i w:val="false"/>
                <w:color w:val="000000"/>
                <w:sz w:val="20"/>
              </w:rPr>
              <w:t>
6</w:t>
            </w:r>
          </w:p>
          <w:bookmarkEnd w:id="123"/>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Бұхарбай батыр ауылдық округі әкімі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124"/>
          <w:p>
            <w:pPr>
              <w:spacing w:after="20"/>
              <w:ind w:left="20"/>
              <w:jc w:val="both"/>
            </w:pPr>
            <w:r>
              <w:rPr>
                <w:rFonts w:ascii="Times New Roman"/>
                <w:b w:val="false"/>
                <w:i w:val="false"/>
                <w:color w:val="000000"/>
                <w:sz w:val="20"/>
              </w:rPr>
              <w:t>
7</w:t>
            </w:r>
          </w:p>
          <w:bookmarkEnd w:id="124"/>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ауылдық округі әкімі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125"/>
          <w:p>
            <w:pPr>
              <w:spacing w:after="20"/>
              <w:ind w:left="20"/>
              <w:jc w:val="both"/>
            </w:pPr>
            <w:r>
              <w:rPr>
                <w:rFonts w:ascii="Times New Roman"/>
                <w:b w:val="false"/>
                <w:i w:val="false"/>
                <w:color w:val="000000"/>
                <w:sz w:val="20"/>
              </w:rPr>
              <w:t>
8</w:t>
            </w:r>
          </w:p>
          <w:bookmarkEnd w:id="125"/>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Шәменов атындағы ауылдық округі әкімі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126"/>
          <w:p>
            <w:pPr>
              <w:spacing w:after="20"/>
              <w:ind w:left="20"/>
              <w:jc w:val="both"/>
            </w:pPr>
            <w:r>
              <w:rPr>
                <w:rFonts w:ascii="Times New Roman"/>
                <w:b w:val="false"/>
                <w:i w:val="false"/>
                <w:color w:val="000000"/>
                <w:sz w:val="20"/>
              </w:rPr>
              <w:t>
9</w:t>
            </w:r>
          </w:p>
          <w:bookmarkEnd w:id="126"/>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Қаракеткен ауылдық округі әкімі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127"/>
          <w:p>
            <w:pPr>
              <w:spacing w:after="20"/>
              <w:ind w:left="20"/>
              <w:jc w:val="both"/>
            </w:pPr>
            <w:r>
              <w:rPr>
                <w:rFonts w:ascii="Times New Roman"/>
                <w:b w:val="false"/>
                <w:i w:val="false"/>
                <w:color w:val="000000"/>
                <w:sz w:val="20"/>
              </w:rPr>
              <w:t>
10</w:t>
            </w:r>
          </w:p>
          <w:bookmarkEnd w:id="127"/>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 ауылдық округі әкімі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128"/>
          <w:p>
            <w:pPr>
              <w:spacing w:after="20"/>
              <w:ind w:left="20"/>
              <w:jc w:val="both"/>
            </w:pPr>
            <w:r>
              <w:rPr>
                <w:rFonts w:ascii="Times New Roman"/>
                <w:b w:val="false"/>
                <w:i w:val="false"/>
                <w:color w:val="000000"/>
                <w:sz w:val="20"/>
              </w:rPr>
              <w:t>
11</w:t>
            </w:r>
          </w:p>
          <w:bookmarkEnd w:id="128"/>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ауылдық округі әкімі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129"/>
          <w:p>
            <w:pPr>
              <w:spacing w:after="20"/>
              <w:ind w:left="20"/>
              <w:jc w:val="both"/>
            </w:pPr>
            <w:r>
              <w:rPr>
                <w:rFonts w:ascii="Times New Roman"/>
                <w:b w:val="false"/>
                <w:i w:val="false"/>
                <w:color w:val="000000"/>
                <w:sz w:val="20"/>
              </w:rPr>
              <w:t>
12</w:t>
            </w:r>
          </w:p>
          <w:bookmarkEnd w:id="129"/>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Мақпалкөл ауылдық округі әкімі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130"/>
          <w:p>
            <w:pPr>
              <w:spacing w:after="20"/>
              <w:ind w:left="20"/>
              <w:jc w:val="both"/>
            </w:pPr>
            <w:r>
              <w:rPr>
                <w:rFonts w:ascii="Times New Roman"/>
                <w:b w:val="false"/>
                <w:i w:val="false"/>
                <w:color w:val="000000"/>
                <w:sz w:val="20"/>
              </w:rPr>
              <w:t>
13</w:t>
            </w:r>
          </w:p>
          <w:bookmarkEnd w:id="130"/>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Жаңадария ауылдық округі әкімі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131"/>
          <w:p>
            <w:pPr>
              <w:spacing w:after="20"/>
              <w:ind w:left="20"/>
              <w:jc w:val="both"/>
            </w:pPr>
            <w:r>
              <w:rPr>
                <w:rFonts w:ascii="Times New Roman"/>
                <w:b w:val="false"/>
                <w:i w:val="false"/>
                <w:color w:val="000000"/>
                <w:sz w:val="20"/>
              </w:rPr>
              <w:t>
14</w:t>
            </w:r>
          </w:p>
          <w:bookmarkEnd w:id="131"/>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Мырзабай ахун ауылдық округі әкімі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132"/>
          <w:p>
            <w:pPr>
              <w:spacing w:after="20"/>
              <w:ind w:left="20"/>
              <w:jc w:val="both"/>
            </w:pPr>
            <w:r>
              <w:rPr>
                <w:rFonts w:ascii="Times New Roman"/>
                <w:b w:val="false"/>
                <w:i w:val="false"/>
                <w:color w:val="000000"/>
                <w:sz w:val="20"/>
              </w:rPr>
              <w:t>
15</w:t>
            </w:r>
          </w:p>
          <w:bookmarkEnd w:id="132"/>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ауылдық округі әкімі аппараты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48367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“04” қазандағы №16-2 Жалағаш аудандық мәслихатының шешіміне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“23” желтоқсандағы №9-1 Жалағаш аудандық мәслихатының шешіміне 11-қосымша </w:t>
            </w:r>
          </w:p>
        </w:tc>
      </w:tr>
    </w:tbl>
    <w:bookmarkStart w:name="z373" w:id="133"/>
    <w:p>
      <w:pPr>
        <w:spacing w:after="0"/>
        <w:ind w:left="0"/>
        <w:jc w:val="left"/>
      </w:pPr>
      <w:r>
        <w:rPr>
          <w:rFonts w:ascii="Times New Roman"/>
          <w:b/>
          <w:i w:val="false"/>
          <w:color w:val="000000"/>
        </w:rPr>
        <w:t xml:space="preserve"> 2017 жылға арналған аудан бюджетіне облыстық бюджеттен бөлінген ағымдағы нысаналы трансферттер</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1"/>
        <w:gridCol w:w="3719"/>
      </w:tblGrid>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134"/>
          <w:p>
            <w:pPr>
              <w:spacing w:after="20"/>
              <w:ind w:left="20"/>
              <w:jc w:val="both"/>
            </w:pPr>
            <w:r>
              <w:rPr>
                <w:rFonts w:ascii="Times New Roman"/>
                <w:b w:val="false"/>
                <w:i w:val="false"/>
                <w:color w:val="000000"/>
                <w:sz w:val="20"/>
              </w:rPr>
              <w:t xml:space="preserve">
Атауы </w:t>
            </w:r>
            <w:r>
              <w:br/>
            </w:r>
            <w:r>
              <w:rPr>
                <w:rFonts w:ascii="Times New Roman"/>
                <w:b w:val="false"/>
                <w:i w:val="false"/>
                <w:color w:val="000000"/>
                <w:sz w:val="20"/>
              </w:rPr>
              <w:t>
 </w:t>
            </w:r>
          </w:p>
          <w:bookmarkEnd w:id="134"/>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135"/>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135"/>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136"/>
          <w:p>
            <w:pPr>
              <w:spacing w:after="20"/>
              <w:ind w:left="20"/>
              <w:jc w:val="both"/>
            </w:pPr>
            <w:r>
              <w:rPr>
                <w:rFonts w:ascii="Times New Roman"/>
                <w:b w:val="false"/>
                <w:i w:val="false"/>
                <w:color w:val="000000"/>
                <w:sz w:val="20"/>
              </w:rPr>
              <w:t xml:space="preserve">
Барлығы </w:t>
            </w:r>
          </w:p>
          <w:bookmarkEnd w:id="136"/>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451329,4</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137"/>
          <w:p>
            <w:pPr>
              <w:spacing w:after="20"/>
              <w:ind w:left="20"/>
              <w:jc w:val="both"/>
            </w:pPr>
            <w:r>
              <w:rPr>
                <w:rFonts w:ascii="Times New Roman"/>
                <w:b w:val="false"/>
                <w:i w:val="false"/>
                <w:color w:val="000000"/>
                <w:sz w:val="20"/>
              </w:rPr>
              <w:t>
Мектептерде “Робототехника” кабинеттерімен қамтамасыз етуге</w:t>
            </w:r>
          </w:p>
          <w:bookmarkEnd w:id="137"/>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16771</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138"/>
          <w:p>
            <w:pPr>
              <w:spacing w:after="20"/>
              <w:ind w:left="20"/>
              <w:jc w:val="both"/>
            </w:pPr>
            <w:r>
              <w:rPr>
                <w:rFonts w:ascii="Times New Roman"/>
                <w:b w:val="false"/>
                <w:i w:val="false"/>
                <w:color w:val="000000"/>
                <w:sz w:val="20"/>
              </w:rPr>
              <w:t>
Жалпы бiлiм беретін мектептерді қосымша физика кабинеттерімен қамтамасыз етуге</w:t>
            </w:r>
          </w:p>
          <w:bookmarkEnd w:id="138"/>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16388</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139"/>
          <w:p>
            <w:pPr>
              <w:spacing w:after="20"/>
              <w:ind w:left="20"/>
              <w:jc w:val="both"/>
            </w:pPr>
            <w:r>
              <w:rPr>
                <w:rFonts w:ascii="Times New Roman"/>
                <w:b w:val="false"/>
                <w:i w:val="false"/>
                <w:color w:val="000000"/>
                <w:sz w:val="20"/>
              </w:rPr>
              <w:t>
Жалпы бiлiм беретін мектептерді компьютерлермен қамтамасыз етуге</w:t>
            </w:r>
          </w:p>
          <w:bookmarkEnd w:id="139"/>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10169</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140"/>
          <w:p>
            <w:pPr>
              <w:spacing w:after="20"/>
              <w:ind w:left="20"/>
              <w:jc w:val="both"/>
            </w:pPr>
            <w:r>
              <w:rPr>
                <w:rFonts w:ascii="Times New Roman"/>
                <w:b w:val="false"/>
                <w:i w:val="false"/>
                <w:color w:val="000000"/>
                <w:sz w:val="20"/>
              </w:rPr>
              <w:t>
Жалпы бiлiм беретін мектептерді парталармен жаңартуға</w:t>
            </w:r>
          </w:p>
          <w:bookmarkEnd w:id="140"/>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141"/>
          <w:p>
            <w:pPr>
              <w:spacing w:after="20"/>
              <w:ind w:left="20"/>
              <w:jc w:val="both"/>
            </w:pPr>
            <w:r>
              <w:rPr>
                <w:rFonts w:ascii="Times New Roman"/>
                <w:b w:val="false"/>
                <w:i w:val="false"/>
                <w:color w:val="000000"/>
                <w:sz w:val="20"/>
              </w:rPr>
              <w:t>
Ұлы Отан соғысына қатысушылары мен мүгедектеріне және Ұлы Отан соғысы жылдарында тылдағы қажырлы еңбегі мен мінсіз әскери қызметі үшін бұрынғы КСР Одағының ордендерімен және медальдарымен марапатталған адамдарға сауықтыру үшін біржолғы материалдық көмекке</w:t>
            </w:r>
          </w:p>
          <w:bookmarkEnd w:id="141"/>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142"/>
          <w:p>
            <w:pPr>
              <w:spacing w:after="20"/>
              <w:ind w:left="20"/>
              <w:jc w:val="both"/>
            </w:pPr>
            <w:r>
              <w:rPr>
                <w:rFonts w:ascii="Times New Roman"/>
                <w:b w:val="false"/>
                <w:i w:val="false"/>
                <w:color w:val="000000"/>
                <w:sz w:val="20"/>
              </w:rPr>
              <w:t>
Ұлы Отан соғысы жылдарында тылда кемінде 6 ай жұмыс істеген (қызмет еткен) адамдарды әлеуметтік қолдауға</w:t>
            </w:r>
          </w:p>
          <w:bookmarkEnd w:id="142"/>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13409,8</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143"/>
          <w:p>
            <w:pPr>
              <w:spacing w:after="20"/>
              <w:ind w:left="20"/>
              <w:jc w:val="both"/>
            </w:pPr>
            <w:r>
              <w:rPr>
                <w:rFonts w:ascii="Times New Roman"/>
                <w:b w:val="false"/>
                <w:i w:val="false"/>
                <w:color w:val="000000"/>
                <w:sz w:val="20"/>
              </w:rPr>
              <w:t>
Өңірге қажет мамандықтар бойынша әлеуметтік тұрғыдан халықтың осал тобы қатарындағы отбасылар санынан білім алушы студенттерге әлеуметтік көмек көрсетуге</w:t>
            </w:r>
          </w:p>
          <w:bookmarkEnd w:id="143"/>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15640</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144"/>
          <w:p>
            <w:pPr>
              <w:spacing w:after="20"/>
              <w:ind w:left="20"/>
              <w:jc w:val="both"/>
            </w:pPr>
            <w:r>
              <w:rPr>
                <w:rFonts w:ascii="Times New Roman"/>
                <w:b w:val="false"/>
                <w:i w:val="false"/>
                <w:color w:val="000000"/>
                <w:sz w:val="20"/>
              </w:rPr>
              <w:t>
Туберкулез ауруының қолдаушы фазасында емделіп жүрген науқастарға әлеуметтік көмек көрсетуге</w:t>
            </w:r>
          </w:p>
          <w:bookmarkEnd w:id="144"/>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7624</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145"/>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асыруға</w:t>
            </w:r>
          </w:p>
          <w:bookmarkEnd w:id="145"/>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146"/>
          <w:p>
            <w:pPr>
              <w:spacing w:after="20"/>
              <w:ind w:left="20"/>
              <w:jc w:val="both"/>
            </w:pPr>
            <w:r>
              <w:rPr>
                <w:rFonts w:ascii="Times New Roman"/>
                <w:b w:val="false"/>
                <w:i w:val="false"/>
                <w:color w:val="000000"/>
                <w:sz w:val="20"/>
              </w:rPr>
              <w:t>
Қалалық, аудандық, ауылдық кітапханаларға кітап сатып алуға</w:t>
            </w:r>
          </w:p>
          <w:bookmarkEnd w:id="146"/>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147"/>
          <w:p>
            <w:pPr>
              <w:spacing w:after="20"/>
              <w:ind w:left="20"/>
              <w:jc w:val="both"/>
            </w:pPr>
            <w:r>
              <w:rPr>
                <w:rFonts w:ascii="Times New Roman"/>
                <w:b w:val="false"/>
                <w:i w:val="false"/>
                <w:color w:val="000000"/>
                <w:sz w:val="20"/>
              </w:rPr>
              <w:t>
Су шаруашылығы нысандарының құжаттарын дайындауға</w:t>
            </w:r>
          </w:p>
          <w:bookmarkEnd w:id="147"/>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96076</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148"/>
          <w:p>
            <w:pPr>
              <w:spacing w:after="20"/>
              <w:ind w:left="20"/>
              <w:jc w:val="both"/>
            </w:pPr>
            <w:r>
              <w:rPr>
                <w:rFonts w:ascii="Times New Roman"/>
                <w:b w:val="false"/>
                <w:i w:val="false"/>
                <w:color w:val="000000"/>
                <w:sz w:val="20"/>
              </w:rPr>
              <w:t>
Көлік инфрақұрылымын күрделі және орташа жөндеуге</w:t>
            </w:r>
          </w:p>
          <w:bookmarkEnd w:id="148"/>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191043</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149"/>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іс-шараларды іске асыруға</w:t>
            </w:r>
          </w:p>
          <w:bookmarkEnd w:id="149"/>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26400</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150"/>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әкiмінің аппараты</w:t>
            </w:r>
          </w:p>
          <w:bookmarkEnd w:id="150"/>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151"/>
          <w:p>
            <w:pPr>
              <w:spacing w:after="20"/>
              <w:ind w:left="20"/>
              <w:jc w:val="both"/>
            </w:pPr>
            <w:r>
              <w:rPr>
                <w:rFonts w:ascii="Times New Roman"/>
                <w:b w:val="false"/>
                <w:i w:val="false"/>
                <w:color w:val="000000"/>
                <w:sz w:val="20"/>
              </w:rPr>
              <w:t>
Елді мекендерді абаттандыру мен көгалдандыру</w:t>
            </w:r>
          </w:p>
          <w:bookmarkEnd w:id="151"/>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“04” қазандағы №16-2 Жалағаш аудандық мәслихатының шешіміне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“23” желтоқсандағы №9-1 Жалағаш аудандық мәслихатының шешіміне 16-қосымша</w:t>
            </w:r>
          </w:p>
        </w:tc>
      </w:tr>
    </w:tbl>
    <w:bookmarkStart w:name="z394" w:id="152"/>
    <w:p>
      <w:pPr>
        <w:spacing w:after="0"/>
        <w:ind w:left="0"/>
        <w:jc w:val="left"/>
      </w:pPr>
      <w:r>
        <w:rPr>
          <w:rFonts w:ascii="Times New Roman"/>
          <w:b/>
          <w:i w:val="false"/>
          <w:color w:val="000000"/>
        </w:rPr>
        <w:t xml:space="preserve"> 2017 жылға арналған аудан бюджетінің бағдарламалары бойынша қосымша бағытталған шығыстар тізбесі</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1"/>
        <w:gridCol w:w="3719"/>
      </w:tblGrid>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153"/>
          <w:p>
            <w:pPr>
              <w:spacing w:after="20"/>
              <w:ind w:left="20"/>
              <w:jc w:val="both"/>
            </w:pPr>
            <w:r>
              <w:rPr>
                <w:rFonts w:ascii="Times New Roman"/>
                <w:b w:val="false"/>
                <w:i w:val="false"/>
                <w:color w:val="000000"/>
                <w:sz w:val="20"/>
              </w:rPr>
              <w:t>
Атауы</w:t>
            </w:r>
          </w:p>
          <w:bookmarkEnd w:id="153"/>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154"/>
          <w:p>
            <w:pPr>
              <w:spacing w:after="20"/>
              <w:ind w:left="20"/>
              <w:jc w:val="both"/>
            </w:pPr>
            <w:r>
              <w:rPr>
                <w:rFonts w:ascii="Times New Roman"/>
                <w:b w:val="false"/>
                <w:i w:val="false"/>
                <w:color w:val="000000"/>
                <w:sz w:val="20"/>
              </w:rPr>
              <w:t xml:space="preserve">
Барлығы </w:t>
            </w:r>
          </w:p>
          <w:bookmarkEnd w:id="154"/>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307488,1</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155"/>
          <w:p>
            <w:pPr>
              <w:spacing w:after="20"/>
              <w:ind w:left="20"/>
              <w:jc w:val="both"/>
            </w:pPr>
            <w:r>
              <w:rPr>
                <w:rFonts w:ascii="Times New Roman"/>
                <w:b w:val="false"/>
                <w:i w:val="false"/>
                <w:color w:val="000000"/>
                <w:sz w:val="20"/>
              </w:rPr>
              <w:t>
Жалпы сипаттағы мемлекеттiк қызметтер</w:t>
            </w:r>
          </w:p>
          <w:bookmarkEnd w:id="155"/>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33432,6</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156"/>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bookmarkEnd w:id="156"/>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157"/>
          <w:p>
            <w:pPr>
              <w:spacing w:after="20"/>
              <w:ind w:left="20"/>
              <w:jc w:val="both"/>
            </w:pPr>
            <w:r>
              <w:rPr>
                <w:rFonts w:ascii="Times New Roman"/>
                <w:b w:val="false"/>
                <w:i w:val="false"/>
                <w:color w:val="000000"/>
                <w:sz w:val="20"/>
              </w:rPr>
              <w:t>
Аудан (облыстық маңызы бар қала) әкiмінің қызметін қамтамасыз ету жөніндегі қызметтер</w:t>
            </w:r>
          </w:p>
          <w:bookmarkEnd w:id="157"/>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11259,6</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158"/>
          <w:p>
            <w:pPr>
              <w:spacing w:after="20"/>
              <w:ind w:left="20"/>
              <w:jc w:val="both"/>
            </w:pPr>
            <w:r>
              <w:rPr>
                <w:rFonts w:ascii="Times New Roman"/>
                <w:b w:val="false"/>
                <w:i w:val="false"/>
                <w:color w:val="000000"/>
                <w:sz w:val="20"/>
              </w:rPr>
              <w:t>
Мемлекеттік органның күрделі шығыстары</w:t>
            </w:r>
          </w:p>
          <w:bookmarkEnd w:id="158"/>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159"/>
          <w:p>
            <w:pPr>
              <w:spacing w:after="20"/>
              <w:ind w:left="20"/>
              <w:jc w:val="both"/>
            </w:pPr>
            <w:r>
              <w:rPr>
                <w:rFonts w:ascii="Times New Roman"/>
                <w:b w:val="false"/>
                <w:i w:val="false"/>
                <w:color w:val="000000"/>
                <w:sz w:val="20"/>
              </w:rPr>
              <w:t xml:space="preserve">
Қаладағы аудан, аудандық маңызы бар қаланың, кент, ауыл, ауылдық округ әкiмінің қызметін қамтамасыз ету жөніндегі қызметтер </w:t>
            </w:r>
          </w:p>
          <w:bookmarkEnd w:id="159"/>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7356</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160"/>
          <w:p>
            <w:pPr>
              <w:spacing w:after="20"/>
              <w:ind w:left="20"/>
              <w:jc w:val="both"/>
            </w:pPr>
            <w:r>
              <w:rPr>
                <w:rFonts w:ascii="Times New Roman"/>
                <w:b w:val="false"/>
                <w:i w:val="false"/>
                <w:color w:val="000000"/>
                <w:sz w:val="20"/>
              </w:rPr>
              <w:t>
Мемлекеттік органның күрделі шығыстары</w:t>
            </w:r>
          </w:p>
          <w:bookmarkEnd w:id="160"/>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161"/>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bookmarkEnd w:id="161"/>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162"/>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bookmarkEnd w:id="162"/>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163"/>
          <w:p>
            <w:pPr>
              <w:spacing w:after="20"/>
              <w:ind w:left="20"/>
              <w:jc w:val="both"/>
            </w:pPr>
            <w:r>
              <w:rPr>
                <w:rFonts w:ascii="Times New Roman"/>
                <w:b w:val="false"/>
                <w:i w:val="false"/>
                <w:color w:val="000000"/>
                <w:sz w:val="20"/>
              </w:rPr>
              <w:t>
Мемлекеттік органның күрделі шығыстары</w:t>
            </w:r>
          </w:p>
          <w:bookmarkEnd w:id="163"/>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164"/>
          <w:p>
            <w:pPr>
              <w:spacing w:after="20"/>
              <w:ind w:left="20"/>
              <w:jc w:val="both"/>
            </w:pPr>
            <w:r>
              <w:rPr>
                <w:rFonts w:ascii="Times New Roman"/>
                <w:b w:val="false"/>
                <w:i w:val="false"/>
                <w:color w:val="000000"/>
                <w:sz w:val="20"/>
              </w:rPr>
              <w:t xml:space="preserve">
Экономикалық саясатты, мемлекеттік жоспарлау жүйесін қалыптастыру және дамыту саласындағы мемлекеттік саясатты іске асыру жөніндегі қызметтер </w:t>
            </w:r>
          </w:p>
          <w:bookmarkEnd w:id="164"/>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165"/>
          <w:p>
            <w:pPr>
              <w:spacing w:after="20"/>
              <w:ind w:left="20"/>
              <w:jc w:val="both"/>
            </w:pPr>
            <w:r>
              <w:rPr>
                <w:rFonts w:ascii="Times New Roman"/>
                <w:b w:val="false"/>
                <w:i w:val="false"/>
                <w:color w:val="000000"/>
                <w:sz w:val="20"/>
              </w:rPr>
              <w:t xml:space="preserve">
Жергілікті деңгейде кәсіпкерлікті, өнеркәсіпті және туризмді дамыту саласындағы мемлекеттік саясатты іске асыру жөніндегі қызметтер </w:t>
            </w:r>
          </w:p>
          <w:bookmarkEnd w:id="165"/>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166"/>
          <w:p>
            <w:pPr>
              <w:spacing w:after="20"/>
              <w:ind w:left="20"/>
              <w:jc w:val="both"/>
            </w:pPr>
            <w:r>
              <w:rPr>
                <w:rFonts w:ascii="Times New Roman"/>
                <w:b w:val="false"/>
                <w:i w:val="false"/>
                <w:color w:val="000000"/>
                <w:sz w:val="20"/>
              </w:rPr>
              <w:t>
Мемлекеттік органның күрделі шығыстары</w:t>
            </w:r>
          </w:p>
          <w:bookmarkEnd w:id="166"/>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167"/>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bookmarkEnd w:id="167"/>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168"/>
          <w:p>
            <w:pPr>
              <w:spacing w:after="20"/>
              <w:ind w:left="20"/>
              <w:jc w:val="both"/>
            </w:pPr>
            <w:r>
              <w:rPr>
                <w:rFonts w:ascii="Times New Roman"/>
                <w:b w:val="false"/>
                <w:i w:val="false"/>
                <w:color w:val="000000"/>
                <w:sz w:val="20"/>
              </w:rPr>
              <w:t>
Мемлекеттік органның күрделі шығыстары</w:t>
            </w:r>
          </w:p>
          <w:bookmarkEnd w:id="168"/>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169"/>
          <w:p>
            <w:pPr>
              <w:spacing w:after="20"/>
              <w:ind w:left="20"/>
              <w:jc w:val="both"/>
            </w:pPr>
            <w:r>
              <w:rPr>
                <w:rFonts w:ascii="Times New Roman"/>
                <w:b w:val="false"/>
                <w:i w:val="false"/>
                <w:color w:val="000000"/>
                <w:sz w:val="20"/>
              </w:rPr>
              <w:t>
Қорғаныс</w:t>
            </w:r>
          </w:p>
          <w:bookmarkEnd w:id="169"/>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31166,6</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170"/>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bookmarkEnd w:id="170"/>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10988</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171"/>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bookmarkEnd w:id="171"/>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20178,6</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172"/>
          <w:p>
            <w:pPr>
              <w:spacing w:after="20"/>
              <w:ind w:left="20"/>
              <w:jc w:val="both"/>
            </w:pPr>
            <w:r>
              <w:rPr>
                <w:rFonts w:ascii="Times New Roman"/>
                <w:b w:val="false"/>
                <w:i w:val="false"/>
                <w:color w:val="000000"/>
                <w:sz w:val="20"/>
              </w:rPr>
              <w:t>
Бiлiм беру</w:t>
            </w:r>
          </w:p>
          <w:bookmarkEnd w:id="172"/>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95630</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173"/>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bookmarkEnd w:id="173"/>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5194</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174"/>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bookmarkEnd w:id="174"/>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13989</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175"/>
          <w:p>
            <w:pPr>
              <w:spacing w:after="20"/>
              <w:ind w:left="20"/>
              <w:jc w:val="both"/>
            </w:pPr>
            <w:r>
              <w:rPr>
                <w:rFonts w:ascii="Times New Roman"/>
                <w:b w:val="false"/>
                <w:i w:val="false"/>
                <w:color w:val="000000"/>
                <w:sz w:val="20"/>
              </w:rPr>
              <w:t>
Мектепке дейінгі тәрбие мен оқыту обьектілерін салу және реканструкциялау</w:t>
            </w:r>
          </w:p>
          <w:bookmarkEnd w:id="175"/>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176"/>
          <w:p>
            <w:pPr>
              <w:spacing w:after="20"/>
              <w:ind w:left="20"/>
              <w:jc w:val="both"/>
            </w:pPr>
            <w:r>
              <w:rPr>
                <w:rFonts w:ascii="Times New Roman"/>
                <w:b w:val="false"/>
                <w:i w:val="false"/>
                <w:color w:val="000000"/>
                <w:sz w:val="20"/>
              </w:rPr>
              <w:t>
Жалпы бiлiм беру</w:t>
            </w:r>
          </w:p>
          <w:bookmarkEnd w:id="176"/>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8625</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177"/>
          <w:p>
            <w:pPr>
              <w:spacing w:after="20"/>
              <w:ind w:left="20"/>
              <w:jc w:val="both"/>
            </w:pPr>
            <w:r>
              <w:rPr>
                <w:rFonts w:ascii="Times New Roman"/>
                <w:b w:val="false"/>
                <w:i w:val="false"/>
                <w:color w:val="000000"/>
                <w:sz w:val="20"/>
              </w:rPr>
              <w:t>
Балаларға қосымша бiлiм беру</w:t>
            </w:r>
          </w:p>
          <w:bookmarkEnd w:id="177"/>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178"/>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bookmarkEnd w:id="178"/>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34436</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179"/>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bookmarkEnd w:id="179"/>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32171</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180"/>
          <w:p>
            <w:pPr>
              <w:spacing w:after="20"/>
              <w:ind w:left="20"/>
              <w:jc w:val="both"/>
            </w:pPr>
            <w:r>
              <w:rPr>
                <w:rFonts w:ascii="Times New Roman"/>
                <w:b w:val="false"/>
                <w:i w:val="false"/>
                <w:color w:val="000000"/>
                <w:sz w:val="20"/>
              </w:rPr>
              <w:t>
Әлеуметтiк көмек және әлеуметтiк қамсыздандыру</w:t>
            </w:r>
          </w:p>
          <w:bookmarkEnd w:id="180"/>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16448</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181"/>
          <w:p>
            <w:pPr>
              <w:spacing w:after="20"/>
              <w:ind w:left="20"/>
              <w:jc w:val="both"/>
            </w:pPr>
            <w:r>
              <w:rPr>
                <w:rFonts w:ascii="Times New Roman"/>
                <w:b w:val="false"/>
                <w:i w:val="false"/>
                <w:color w:val="000000"/>
                <w:sz w:val="20"/>
              </w:rPr>
              <w:t>
Өрлеу жобасы бойынша келісілген қаржылай көмекті енгізу</w:t>
            </w:r>
          </w:p>
          <w:bookmarkEnd w:id="181"/>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182"/>
          <w:p>
            <w:pPr>
              <w:spacing w:after="20"/>
              <w:ind w:left="20"/>
              <w:jc w:val="both"/>
            </w:pPr>
            <w:r>
              <w:rPr>
                <w:rFonts w:ascii="Times New Roman"/>
                <w:b w:val="false"/>
                <w:i w:val="false"/>
                <w:color w:val="000000"/>
                <w:sz w:val="20"/>
              </w:rPr>
              <w:t>
Жұмыспен қамту орталықтарының қызметін қамтамасыз ету</w:t>
            </w:r>
          </w:p>
          <w:bookmarkEnd w:id="182"/>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183"/>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bookmarkEnd w:id="183"/>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13965</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184"/>
          <w:p>
            <w:pPr>
              <w:spacing w:after="20"/>
              <w:ind w:left="20"/>
              <w:jc w:val="both"/>
            </w:pPr>
            <w:r>
              <w:rPr>
                <w:rFonts w:ascii="Times New Roman"/>
                <w:b w:val="false"/>
                <w:i w:val="false"/>
                <w:color w:val="000000"/>
                <w:sz w:val="20"/>
              </w:rPr>
              <w:t>
Тұрғын үй –коммуналдық шаруашылық</w:t>
            </w:r>
          </w:p>
          <w:bookmarkEnd w:id="184"/>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18070</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185"/>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bookmarkEnd w:id="185"/>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186"/>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bookmarkEnd w:id="186"/>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187"/>
          <w:p>
            <w:pPr>
              <w:spacing w:after="20"/>
              <w:ind w:left="20"/>
              <w:jc w:val="both"/>
            </w:pPr>
            <w:r>
              <w:rPr>
                <w:rFonts w:ascii="Times New Roman"/>
                <w:b w:val="false"/>
                <w:i w:val="false"/>
                <w:color w:val="000000"/>
                <w:sz w:val="20"/>
              </w:rPr>
              <w:t>
Елді мекендердегі көшелерді жарықтандыру</w:t>
            </w:r>
          </w:p>
          <w:bookmarkEnd w:id="187"/>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188"/>
          <w:p>
            <w:pPr>
              <w:spacing w:after="20"/>
              <w:ind w:left="20"/>
              <w:jc w:val="both"/>
            </w:pPr>
            <w:r>
              <w:rPr>
                <w:rFonts w:ascii="Times New Roman"/>
                <w:b w:val="false"/>
                <w:i w:val="false"/>
                <w:color w:val="000000"/>
                <w:sz w:val="20"/>
              </w:rPr>
              <w:t>
Елді мекендердің санитариясын қамтамасыз ету</w:t>
            </w:r>
          </w:p>
          <w:bookmarkEnd w:id="188"/>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189"/>
          <w:p>
            <w:pPr>
              <w:spacing w:after="20"/>
              <w:ind w:left="20"/>
              <w:jc w:val="both"/>
            </w:pPr>
            <w:r>
              <w:rPr>
                <w:rFonts w:ascii="Times New Roman"/>
                <w:b w:val="false"/>
                <w:i w:val="false"/>
                <w:color w:val="000000"/>
                <w:sz w:val="20"/>
              </w:rPr>
              <w:t>
Мәдениет, спорт, туризм және ақпараттык кеңістік</w:t>
            </w:r>
          </w:p>
          <w:bookmarkEnd w:id="189"/>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43347,6</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190"/>
          <w:p>
            <w:pPr>
              <w:spacing w:after="20"/>
              <w:ind w:left="20"/>
              <w:jc w:val="both"/>
            </w:pPr>
            <w:r>
              <w:rPr>
                <w:rFonts w:ascii="Times New Roman"/>
                <w:b w:val="false"/>
                <w:i w:val="false"/>
                <w:color w:val="000000"/>
                <w:sz w:val="20"/>
              </w:rPr>
              <w:t xml:space="preserve">
Жергілікті деңгейде мәдени- демалыс жұмыстарын қолдау </w:t>
            </w:r>
          </w:p>
          <w:bookmarkEnd w:id="190"/>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191"/>
          <w:p>
            <w:pPr>
              <w:spacing w:after="20"/>
              <w:ind w:left="20"/>
              <w:jc w:val="both"/>
            </w:pPr>
            <w:r>
              <w:rPr>
                <w:rFonts w:ascii="Times New Roman"/>
                <w:b w:val="false"/>
                <w:i w:val="false"/>
                <w:color w:val="000000"/>
                <w:sz w:val="20"/>
              </w:rPr>
              <w:t>
Мәдени- демалыс жұмысын қолдау</w:t>
            </w:r>
          </w:p>
          <w:bookmarkEnd w:id="191"/>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6643</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192"/>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bookmarkEnd w:id="192"/>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11611</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193"/>
          <w:p>
            <w:pPr>
              <w:spacing w:after="20"/>
              <w:ind w:left="20"/>
              <w:jc w:val="both"/>
            </w:pPr>
            <w:r>
              <w:rPr>
                <w:rFonts w:ascii="Times New Roman"/>
                <w:b w:val="false"/>
                <w:i w:val="false"/>
                <w:color w:val="000000"/>
                <w:sz w:val="20"/>
              </w:rPr>
              <w:t>
Аудандық (қалалық) кітапханалардың жұмыс істеуі</w:t>
            </w:r>
          </w:p>
          <w:bookmarkEnd w:id="193"/>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194"/>
          <w:p>
            <w:pPr>
              <w:spacing w:after="20"/>
              <w:ind w:left="20"/>
              <w:jc w:val="both"/>
            </w:pPr>
            <w:r>
              <w:rPr>
                <w:rFonts w:ascii="Times New Roman"/>
                <w:b w:val="false"/>
                <w:i w:val="false"/>
                <w:color w:val="000000"/>
                <w:sz w:val="20"/>
              </w:rPr>
              <w:t>
Мемлекеттік ақпараттық саясат жүргізу жөніндегі қызметтер</w:t>
            </w:r>
          </w:p>
          <w:bookmarkEnd w:id="194"/>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195"/>
          <w:p>
            <w:pPr>
              <w:spacing w:after="20"/>
              <w:ind w:left="20"/>
              <w:jc w:val="both"/>
            </w:pPr>
            <w:r>
              <w:rPr>
                <w:rFonts w:ascii="Times New Roman"/>
                <w:b w:val="false"/>
                <w:i w:val="false"/>
                <w:color w:val="000000"/>
                <w:sz w:val="20"/>
              </w:rPr>
              <w:t>
Ауданның (облыстық маңызы бар қаланың ) мәдениет және тілдерді дамыту бөлімі</w:t>
            </w:r>
            <w:r>
              <w:br/>
            </w:r>
            <w:r>
              <w:rPr>
                <w:rFonts w:ascii="Times New Roman"/>
                <w:b w:val="false"/>
                <w:i w:val="false"/>
                <w:color w:val="000000"/>
                <w:sz w:val="20"/>
              </w:rPr>
              <w:t>
Ведомстволық бағыныстағы мемлекеттік мекемелерінің және ұйымдарының күрделі шығыстары</w:t>
            </w:r>
          </w:p>
          <w:bookmarkEnd w:id="195"/>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12000,6</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196"/>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bookmarkEnd w:id="196"/>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7046</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197"/>
          <w:p>
            <w:pPr>
              <w:spacing w:after="20"/>
              <w:ind w:left="20"/>
              <w:jc w:val="both"/>
            </w:pPr>
            <w:r>
              <w:rPr>
                <w:rFonts w:ascii="Times New Roman"/>
                <w:b w:val="false"/>
                <w:i w:val="false"/>
                <w:color w:val="000000"/>
                <w:sz w:val="20"/>
              </w:rPr>
              <w:t>
Мемлекеттік органның күрделі шығыстары</w:t>
            </w:r>
          </w:p>
          <w:bookmarkEnd w:id="197"/>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198"/>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bookmarkEnd w:id="198"/>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199"/>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bookmarkEnd w:id="199"/>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18089</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200"/>
          <w:p>
            <w:pPr>
              <w:spacing w:after="20"/>
              <w:ind w:left="20"/>
              <w:jc w:val="both"/>
            </w:pPr>
            <w:r>
              <w:rPr>
                <w:rFonts w:ascii="Times New Roman"/>
                <w:b w:val="false"/>
                <w:i w:val="false"/>
                <w:color w:val="000000"/>
                <w:sz w:val="20"/>
              </w:rPr>
              <w:t xml:space="preserve">
Жергілікті деңгейде ауыл шаруашылығы саласындағы мемлекеттік саясатты іске асыру жөніндегі қызметтер </w:t>
            </w:r>
          </w:p>
          <w:bookmarkEnd w:id="200"/>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201"/>
          <w:p>
            <w:pPr>
              <w:spacing w:after="20"/>
              <w:ind w:left="20"/>
              <w:jc w:val="both"/>
            </w:pPr>
            <w:r>
              <w:rPr>
                <w:rFonts w:ascii="Times New Roman"/>
                <w:b w:val="false"/>
                <w:i w:val="false"/>
                <w:color w:val="000000"/>
                <w:sz w:val="20"/>
              </w:rPr>
              <w:t>
Ауыл шаруашылығы объектілерін дамыту</w:t>
            </w:r>
          </w:p>
          <w:bookmarkEnd w:id="201"/>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202"/>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bookmarkEnd w:id="202"/>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203"/>
          <w:p>
            <w:pPr>
              <w:spacing w:after="20"/>
              <w:ind w:left="20"/>
              <w:jc w:val="both"/>
            </w:pPr>
            <w:r>
              <w:rPr>
                <w:rFonts w:ascii="Times New Roman"/>
                <w:b w:val="false"/>
                <w:i w:val="false"/>
                <w:color w:val="000000"/>
                <w:sz w:val="20"/>
              </w:rPr>
              <w:t>
Эпизоотияға қарсы іс-шаралар жүргізу</w:t>
            </w:r>
          </w:p>
          <w:bookmarkEnd w:id="203"/>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204"/>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bookmarkEnd w:id="204"/>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205"/>
          <w:p>
            <w:pPr>
              <w:spacing w:after="20"/>
              <w:ind w:left="20"/>
              <w:jc w:val="both"/>
            </w:pPr>
            <w:r>
              <w:rPr>
                <w:rFonts w:ascii="Times New Roman"/>
                <w:b w:val="false"/>
                <w:i w:val="false"/>
                <w:color w:val="000000"/>
                <w:sz w:val="20"/>
              </w:rPr>
              <w:t>
Көлiк және коммуникация</w:t>
            </w:r>
          </w:p>
          <w:bookmarkEnd w:id="205"/>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22395</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206"/>
          <w:p>
            <w:pPr>
              <w:spacing w:after="20"/>
              <w:ind w:left="20"/>
              <w:jc w:val="both"/>
            </w:pPr>
            <w:r>
              <w:rPr>
                <w:rFonts w:ascii="Times New Roman"/>
                <w:b w:val="false"/>
                <w:i w:val="false"/>
                <w:color w:val="000000"/>
                <w:sz w:val="20"/>
              </w:rPr>
              <w:t>
Автомобиль жолдарының жұмыс істеуін қамтамасыз ету</w:t>
            </w:r>
          </w:p>
          <w:bookmarkEnd w:id="206"/>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22395</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207"/>
          <w:p>
            <w:pPr>
              <w:spacing w:after="20"/>
              <w:ind w:left="20"/>
              <w:jc w:val="both"/>
            </w:pPr>
            <w:r>
              <w:rPr>
                <w:rFonts w:ascii="Times New Roman"/>
                <w:b w:val="false"/>
                <w:i w:val="false"/>
                <w:color w:val="000000"/>
                <w:sz w:val="20"/>
              </w:rPr>
              <w:t>
Басқалар</w:t>
            </w:r>
          </w:p>
          <w:bookmarkEnd w:id="207"/>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26907</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208"/>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bookmarkEnd w:id="208"/>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12873</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209"/>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bookmarkEnd w:id="209"/>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14034</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210"/>
          <w:p>
            <w:pPr>
              <w:spacing w:after="20"/>
              <w:ind w:left="20"/>
              <w:jc w:val="both"/>
            </w:pPr>
            <w:r>
              <w:rPr>
                <w:rFonts w:ascii="Times New Roman"/>
                <w:b w:val="false"/>
                <w:i w:val="false"/>
                <w:color w:val="000000"/>
                <w:sz w:val="20"/>
              </w:rPr>
              <w:t>
Трансферттер</w:t>
            </w:r>
          </w:p>
          <w:bookmarkEnd w:id="210"/>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2002,3</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211"/>
          <w:p>
            <w:pPr>
              <w:spacing w:after="20"/>
              <w:ind w:left="20"/>
              <w:jc w:val="both"/>
            </w:pPr>
            <w:r>
              <w:rPr>
                <w:rFonts w:ascii="Times New Roman"/>
                <w:b w:val="false"/>
                <w:i w:val="false"/>
                <w:color w:val="000000"/>
                <w:sz w:val="20"/>
              </w:rPr>
              <w:t>
Нысаналы пайдаланылмаған (толық пайдаланылмаған) трансферттердi қайтару</w:t>
            </w:r>
          </w:p>
          <w:bookmarkEnd w:id="211"/>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212"/>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bookmarkEnd w:id="212"/>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r>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213"/>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bookmarkEnd w:id="213"/>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“04” қазандағы №16-2 Жалағаш аудандық мәслихатының шешіміне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“23” желтоқсандағы №9-1 Жалағаш аудандық мәслихатының шешіміне 17-қосымша</w:t>
            </w:r>
          </w:p>
        </w:tc>
      </w:tr>
    </w:tbl>
    <w:bookmarkStart w:name="z458" w:id="214"/>
    <w:p>
      <w:pPr>
        <w:spacing w:after="0"/>
        <w:ind w:left="0"/>
        <w:jc w:val="left"/>
      </w:pPr>
      <w:r>
        <w:rPr>
          <w:rFonts w:ascii="Times New Roman"/>
          <w:b/>
          <w:i w:val="false"/>
          <w:color w:val="000000"/>
        </w:rPr>
        <w:t xml:space="preserve"> 2017 жылға арналған аудан бюджетінің бағдарламалары бойынша қысқартылған шығыстар тізбесі</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5"/>
        <w:gridCol w:w="3695"/>
      </w:tblGrid>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215"/>
          <w:p>
            <w:pPr>
              <w:spacing w:after="20"/>
              <w:ind w:left="20"/>
              <w:jc w:val="both"/>
            </w:pPr>
            <w:r>
              <w:rPr>
                <w:rFonts w:ascii="Times New Roman"/>
                <w:b w:val="false"/>
                <w:i w:val="false"/>
                <w:color w:val="000000"/>
                <w:sz w:val="20"/>
              </w:rPr>
              <w:t>
Атауы</w:t>
            </w:r>
          </w:p>
          <w:bookmarkEnd w:id="215"/>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(мың теңге)</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216"/>
          <w:p>
            <w:pPr>
              <w:spacing w:after="20"/>
              <w:ind w:left="20"/>
              <w:jc w:val="both"/>
            </w:pPr>
            <w:r>
              <w:rPr>
                <w:rFonts w:ascii="Times New Roman"/>
                <w:b w:val="false"/>
                <w:i w:val="false"/>
                <w:color w:val="000000"/>
                <w:sz w:val="20"/>
              </w:rPr>
              <w:t>
Барлығы</w:t>
            </w:r>
          </w:p>
          <w:bookmarkEnd w:id="216"/>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244707,8</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217"/>
          <w:p>
            <w:pPr>
              <w:spacing w:after="20"/>
              <w:ind w:left="20"/>
              <w:jc w:val="both"/>
            </w:pPr>
            <w:r>
              <w:rPr>
                <w:rFonts w:ascii="Times New Roman"/>
                <w:b w:val="false"/>
                <w:i w:val="false"/>
                <w:color w:val="000000"/>
                <w:sz w:val="20"/>
              </w:rPr>
              <w:t>
Жалпы сипаттағы мемлекеттiк қызметтер</w:t>
            </w:r>
          </w:p>
          <w:bookmarkEnd w:id="217"/>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26964</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218"/>
          <w:p>
            <w:pPr>
              <w:spacing w:after="20"/>
              <w:ind w:left="20"/>
              <w:jc w:val="both"/>
            </w:pPr>
            <w:r>
              <w:rPr>
                <w:rFonts w:ascii="Times New Roman"/>
                <w:b w:val="false"/>
                <w:i w:val="false"/>
                <w:color w:val="000000"/>
                <w:sz w:val="20"/>
              </w:rPr>
              <w:t>
Аудан (облыстық маңызы бар қала) әкiмінің қызметін қамтамасыз ету жөніндегі қызметтер</w:t>
            </w:r>
          </w:p>
          <w:bookmarkEnd w:id="218"/>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219"/>
          <w:p>
            <w:pPr>
              <w:spacing w:after="20"/>
              <w:ind w:left="20"/>
              <w:jc w:val="both"/>
            </w:pPr>
            <w:r>
              <w:rPr>
                <w:rFonts w:ascii="Times New Roman"/>
                <w:b w:val="false"/>
                <w:i w:val="false"/>
                <w:color w:val="000000"/>
                <w:sz w:val="20"/>
              </w:rPr>
              <w:t xml:space="preserve">
Қаладағы аудан, аудандық маңызы бар қаланың, кент, ауыл, ауылдық округ әкiмінің қызметін қамтамасыз ету жөніндегі қызметтер </w:t>
            </w:r>
          </w:p>
          <w:bookmarkEnd w:id="219"/>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220"/>
          <w:p>
            <w:pPr>
              <w:spacing w:after="20"/>
              <w:ind w:left="20"/>
              <w:jc w:val="both"/>
            </w:pPr>
            <w:r>
              <w:rPr>
                <w:rFonts w:ascii="Times New Roman"/>
                <w:b w:val="false"/>
                <w:i w:val="false"/>
                <w:color w:val="000000"/>
                <w:sz w:val="20"/>
              </w:rPr>
              <w:t>
Салық салу мақсатында мүлікті бағалауды жүргізу</w:t>
            </w:r>
          </w:p>
          <w:bookmarkEnd w:id="220"/>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221"/>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bookmarkEnd w:id="221"/>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222"/>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bookmarkEnd w:id="222"/>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223"/>
          <w:p>
            <w:pPr>
              <w:spacing w:after="20"/>
              <w:ind w:left="20"/>
              <w:jc w:val="both"/>
            </w:pPr>
            <w:r>
              <w:rPr>
                <w:rFonts w:ascii="Times New Roman"/>
                <w:b w:val="false"/>
                <w:i w:val="false"/>
                <w:color w:val="000000"/>
                <w:sz w:val="20"/>
              </w:rPr>
              <w:t>
Мемлекеттік органдардың объектілерін дамыту</w:t>
            </w:r>
          </w:p>
          <w:bookmarkEnd w:id="223"/>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18147</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224"/>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bookmarkEnd w:id="224"/>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225"/>
          <w:p>
            <w:pPr>
              <w:spacing w:after="20"/>
              <w:ind w:left="20"/>
              <w:jc w:val="both"/>
            </w:pPr>
            <w:r>
              <w:rPr>
                <w:rFonts w:ascii="Times New Roman"/>
                <w:b w:val="false"/>
                <w:i w:val="false"/>
                <w:color w:val="000000"/>
                <w:sz w:val="20"/>
              </w:rPr>
              <w:t>
Қорғаныс</w:t>
            </w:r>
          </w:p>
          <w:bookmarkEnd w:id="225"/>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6388</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226"/>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bookmarkEnd w:id="226"/>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6388</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227"/>
          <w:p>
            <w:pPr>
              <w:spacing w:after="20"/>
              <w:ind w:left="20"/>
              <w:jc w:val="both"/>
            </w:pPr>
            <w:r>
              <w:rPr>
                <w:rFonts w:ascii="Times New Roman"/>
                <w:b w:val="false"/>
                <w:i w:val="false"/>
                <w:color w:val="000000"/>
                <w:sz w:val="20"/>
              </w:rPr>
              <w:t>
Бiлiм беру</w:t>
            </w:r>
          </w:p>
          <w:bookmarkEnd w:id="227"/>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56859</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228"/>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bookmarkEnd w:id="228"/>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229"/>
          <w:p>
            <w:pPr>
              <w:spacing w:after="20"/>
              <w:ind w:left="20"/>
              <w:jc w:val="both"/>
            </w:pPr>
            <w:r>
              <w:rPr>
                <w:rFonts w:ascii="Times New Roman"/>
                <w:b w:val="false"/>
                <w:i w:val="false"/>
                <w:color w:val="000000"/>
                <w:sz w:val="20"/>
              </w:rPr>
              <w:t>
Жалпы білім беру</w:t>
            </w:r>
          </w:p>
          <w:bookmarkEnd w:id="229"/>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32171</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230"/>
          <w:p>
            <w:pPr>
              <w:spacing w:after="20"/>
              <w:ind w:left="20"/>
              <w:jc w:val="both"/>
            </w:pPr>
            <w:r>
              <w:rPr>
                <w:rFonts w:ascii="Times New Roman"/>
                <w:b w:val="false"/>
                <w:i w:val="false"/>
                <w:color w:val="000000"/>
                <w:sz w:val="20"/>
              </w:rPr>
              <w:t>
Балаларға қосымша бiлiм беру</w:t>
            </w:r>
          </w:p>
          <w:bookmarkEnd w:id="230"/>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231"/>
          <w:p>
            <w:pPr>
              <w:spacing w:after="20"/>
              <w:ind w:left="20"/>
              <w:jc w:val="both"/>
            </w:pPr>
            <w:r>
              <w:rPr>
                <w:rFonts w:ascii="Times New Roman"/>
                <w:b w:val="false"/>
                <w:i w:val="false"/>
                <w:color w:val="000000"/>
                <w:sz w:val="20"/>
              </w:rPr>
              <w:t>
Бастауыш, негізгі орта және жалпы орта білім беру обьектілерін салу және реконструкциялау</w:t>
            </w:r>
          </w:p>
          <w:bookmarkEnd w:id="231"/>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232"/>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bookmarkEnd w:id="232"/>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13897</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233"/>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bookmarkEnd w:id="233"/>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6853</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234"/>
          <w:p>
            <w:pPr>
              <w:spacing w:after="20"/>
              <w:ind w:left="20"/>
              <w:jc w:val="both"/>
            </w:pPr>
            <w:r>
              <w:rPr>
                <w:rFonts w:ascii="Times New Roman"/>
                <w:b w:val="false"/>
                <w:i w:val="false"/>
                <w:color w:val="000000"/>
                <w:sz w:val="20"/>
              </w:rPr>
              <w:t xml:space="preserve">
Әлеуметтiк көмек және әлеуметтiк қамсыздандыру </w:t>
            </w:r>
          </w:p>
          <w:bookmarkEnd w:id="234"/>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27369,8</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235"/>
          <w:p>
            <w:pPr>
              <w:spacing w:after="20"/>
              <w:ind w:left="20"/>
              <w:jc w:val="both"/>
            </w:pPr>
            <w:r>
              <w:rPr>
                <w:rFonts w:ascii="Times New Roman"/>
                <w:b w:val="false"/>
                <w:i w:val="false"/>
                <w:color w:val="000000"/>
                <w:sz w:val="20"/>
              </w:rPr>
              <w:t>
Мемлекеттiк атаулы әлеуметтiк көмек</w:t>
            </w:r>
          </w:p>
          <w:bookmarkEnd w:id="235"/>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236"/>
          <w:p>
            <w:pPr>
              <w:spacing w:after="20"/>
              <w:ind w:left="20"/>
              <w:jc w:val="both"/>
            </w:pPr>
            <w:r>
              <w:rPr>
                <w:rFonts w:ascii="Times New Roman"/>
                <w:b w:val="false"/>
                <w:i w:val="false"/>
                <w:color w:val="000000"/>
                <w:sz w:val="20"/>
              </w:rPr>
              <w:t xml:space="preserve">
Жергiлiктi өкiлеттi органдардын шешiмі бойынша мұқтаж азаматтардың жекелеген топтарына әлеуметтiк көмек </w:t>
            </w:r>
          </w:p>
          <w:bookmarkEnd w:id="236"/>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237"/>
          <w:p>
            <w:pPr>
              <w:spacing w:after="20"/>
              <w:ind w:left="20"/>
              <w:jc w:val="both"/>
            </w:pPr>
            <w:r>
              <w:rPr>
                <w:rFonts w:ascii="Times New Roman"/>
                <w:b w:val="false"/>
                <w:i w:val="false"/>
                <w:color w:val="000000"/>
                <w:sz w:val="20"/>
              </w:rPr>
              <w:t>
Мұқтаж азаматтарға үйде әлеуметтiк көмек көрсету</w:t>
            </w:r>
          </w:p>
          <w:bookmarkEnd w:id="237"/>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238"/>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bookmarkEnd w:id="238"/>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18615,8</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239"/>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bookmarkEnd w:id="239"/>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240"/>
          <w:p>
            <w:pPr>
              <w:spacing w:after="20"/>
              <w:ind w:left="20"/>
              <w:jc w:val="both"/>
            </w:pPr>
            <w:r>
              <w:rPr>
                <w:rFonts w:ascii="Times New Roman"/>
                <w:b w:val="false"/>
                <w:i w:val="false"/>
                <w:color w:val="000000"/>
                <w:sz w:val="20"/>
              </w:rPr>
              <w:t>
Тұрғын үй -коммуналдық шаруашылық</w:t>
            </w:r>
          </w:p>
          <w:bookmarkEnd w:id="240"/>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12716</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241"/>
          <w:p>
            <w:pPr>
              <w:spacing w:after="20"/>
              <w:ind w:left="20"/>
              <w:jc w:val="both"/>
            </w:pPr>
            <w:r>
              <w:rPr>
                <w:rFonts w:ascii="Times New Roman"/>
                <w:b w:val="false"/>
                <w:i w:val="false"/>
                <w:color w:val="000000"/>
                <w:sz w:val="20"/>
              </w:rPr>
              <w:t>
Көп пәтерлі тұрғын үйлерде энергетикалық аудит жүргізу</w:t>
            </w:r>
          </w:p>
          <w:bookmarkEnd w:id="241"/>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242"/>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bookmarkEnd w:id="242"/>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9896</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243"/>
          <w:p>
            <w:pPr>
              <w:spacing w:after="20"/>
              <w:ind w:left="20"/>
              <w:jc w:val="both"/>
            </w:pPr>
            <w:r>
              <w:rPr>
                <w:rFonts w:ascii="Times New Roman"/>
                <w:b w:val="false"/>
                <w:i w:val="false"/>
                <w:color w:val="000000"/>
                <w:sz w:val="20"/>
              </w:rPr>
              <w:t>
Елді мекендердегі көшелерді жарықтандыру</w:t>
            </w:r>
          </w:p>
          <w:bookmarkEnd w:id="243"/>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244"/>
          <w:p>
            <w:pPr>
              <w:spacing w:after="20"/>
              <w:ind w:left="20"/>
              <w:jc w:val="both"/>
            </w:pPr>
            <w:r>
              <w:rPr>
                <w:rFonts w:ascii="Times New Roman"/>
                <w:b w:val="false"/>
                <w:i w:val="false"/>
                <w:color w:val="000000"/>
                <w:sz w:val="20"/>
              </w:rPr>
              <w:t>
Мәдениет, спорт, туризм және ақпараттык кеңістік</w:t>
            </w:r>
          </w:p>
          <w:bookmarkEnd w:id="244"/>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24254</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245"/>
          <w:p>
            <w:pPr>
              <w:spacing w:after="20"/>
              <w:ind w:left="20"/>
              <w:jc w:val="both"/>
            </w:pPr>
            <w:r>
              <w:rPr>
                <w:rFonts w:ascii="Times New Roman"/>
                <w:b w:val="false"/>
                <w:i w:val="false"/>
                <w:color w:val="000000"/>
                <w:sz w:val="20"/>
              </w:rPr>
              <w:t>
Мәдени- демалыс жұмысын қолдау</w:t>
            </w:r>
          </w:p>
          <w:bookmarkEnd w:id="245"/>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246"/>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 Ведомстволық бағыныстағы мемлекеттік мекемелерінің және ұйымдарының күрделі шығыстары</w:t>
            </w:r>
          </w:p>
          <w:bookmarkEnd w:id="246"/>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247"/>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 Ведомстволық бағыныстағы мемлекеттік мекемелерінің және ұйымдарының күрделі шығыстары</w:t>
            </w:r>
          </w:p>
          <w:bookmarkEnd w:id="247"/>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10079</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248"/>
          <w:p>
            <w:pPr>
              <w:spacing w:after="20"/>
              <w:ind w:left="20"/>
              <w:jc w:val="both"/>
            </w:pPr>
            <w:r>
              <w:rPr>
                <w:rFonts w:ascii="Times New Roman"/>
                <w:b w:val="false"/>
                <w:i w:val="false"/>
                <w:color w:val="000000"/>
                <w:sz w:val="20"/>
              </w:rPr>
              <w:t xml:space="preserve">
Ауданның (облыстық маңызы бар қаланың) ішкі саясат бөлімі </w:t>
            </w:r>
            <w:r>
              <w:br/>
            </w:r>
            <w:r>
              <w:rPr>
                <w:rFonts w:ascii="Times New Roman"/>
                <w:b w:val="false"/>
                <w:i w:val="false"/>
                <w:color w:val="000000"/>
                <w:sz w:val="20"/>
              </w:rPr>
              <w:t>
Мемлекеттік органның күрделі шығыстары</w:t>
            </w:r>
          </w:p>
          <w:bookmarkEnd w:id="248"/>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249"/>
          <w:p>
            <w:pPr>
              <w:spacing w:after="20"/>
              <w:ind w:left="20"/>
              <w:jc w:val="both"/>
            </w:pPr>
            <w:r>
              <w:rPr>
                <w:rFonts w:ascii="Times New Roman"/>
                <w:b w:val="false"/>
                <w:i w:val="false"/>
                <w:color w:val="000000"/>
                <w:sz w:val="20"/>
              </w:rPr>
              <w:t>
Жастар саясаты саласында іс-шараларды iске асыру</w:t>
            </w:r>
          </w:p>
          <w:bookmarkEnd w:id="249"/>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250"/>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bookmarkEnd w:id="250"/>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17582</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251"/>
          <w:p>
            <w:pPr>
              <w:spacing w:after="20"/>
              <w:ind w:left="20"/>
              <w:jc w:val="both"/>
            </w:pPr>
            <w:r>
              <w:rPr>
                <w:rFonts w:ascii="Times New Roman"/>
                <w:b w:val="false"/>
                <w:i w:val="false"/>
                <w:color w:val="000000"/>
                <w:sz w:val="20"/>
              </w:rPr>
              <w:t>
Ауыл шаруашылығы объектілерін дамыту</w:t>
            </w:r>
          </w:p>
          <w:bookmarkEnd w:id="251"/>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252"/>
          <w:p>
            <w:pPr>
              <w:spacing w:after="20"/>
              <w:ind w:left="20"/>
              <w:jc w:val="both"/>
            </w:pPr>
            <w:r>
              <w:rPr>
                <w:rFonts w:ascii="Times New Roman"/>
                <w:b w:val="false"/>
                <w:i w:val="false"/>
                <w:color w:val="000000"/>
                <w:sz w:val="20"/>
              </w:rPr>
              <w:t>
Ауру жануарларды санитарлық союды ұйымдастыру</w:t>
            </w:r>
          </w:p>
          <w:bookmarkEnd w:id="252"/>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253"/>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bookmarkEnd w:id="253"/>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254"/>
          <w:p>
            <w:pPr>
              <w:spacing w:after="20"/>
              <w:ind w:left="20"/>
              <w:jc w:val="both"/>
            </w:pPr>
            <w:r>
              <w:rPr>
                <w:rFonts w:ascii="Times New Roman"/>
                <w:b w:val="false"/>
                <w:i w:val="false"/>
                <w:color w:val="000000"/>
                <w:sz w:val="20"/>
              </w:rPr>
              <w:t xml:space="preserve">
Ауыл шаруашылығы жануарларын сәйкестендіру жөніндегі іс-шараларды өткізу </w:t>
            </w:r>
          </w:p>
          <w:bookmarkEnd w:id="254"/>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255"/>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bookmarkEnd w:id="255"/>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256"/>
          <w:p>
            <w:pPr>
              <w:spacing w:after="20"/>
              <w:ind w:left="20"/>
              <w:jc w:val="both"/>
            </w:pPr>
            <w:r>
              <w:rPr>
                <w:rFonts w:ascii="Times New Roman"/>
                <w:b w:val="false"/>
                <w:i w:val="false"/>
                <w:color w:val="000000"/>
                <w:sz w:val="20"/>
              </w:rPr>
              <w:t>
Өнеркәсіп, сәулет, қала құрылысы және құрылыс қызметі</w:t>
            </w:r>
          </w:p>
          <w:bookmarkEnd w:id="256"/>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6142</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257"/>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bookmarkEnd w:id="257"/>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6142</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258"/>
          <w:p>
            <w:pPr>
              <w:spacing w:after="20"/>
              <w:ind w:left="20"/>
              <w:jc w:val="both"/>
            </w:pPr>
            <w:r>
              <w:rPr>
                <w:rFonts w:ascii="Times New Roman"/>
                <w:b w:val="false"/>
                <w:i w:val="false"/>
                <w:color w:val="000000"/>
                <w:sz w:val="20"/>
              </w:rPr>
              <w:t xml:space="preserve">
Көлік және коммуникация </w:t>
            </w:r>
          </w:p>
          <w:bookmarkEnd w:id="258"/>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38622</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259"/>
          <w:p>
            <w:pPr>
              <w:spacing w:after="20"/>
              <w:ind w:left="20"/>
              <w:jc w:val="both"/>
            </w:pPr>
            <w:r>
              <w:rPr>
                <w:rFonts w:ascii="Times New Roman"/>
                <w:b w:val="false"/>
                <w:i w:val="false"/>
                <w:color w:val="000000"/>
                <w:sz w:val="20"/>
              </w:rPr>
              <w:t>
Автомобиль жолдарының жұмыс істеуін қамтамасыз ету</w:t>
            </w:r>
          </w:p>
          <w:bookmarkEnd w:id="259"/>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260"/>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bookmarkEnd w:id="260"/>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34172</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261"/>
          <w:p>
            <w:pPr>
              <w:spacing w:after="20"/>
              <w:ind w:left="20"/>
              <w:jc w:val="both"/>
            </w:pPr>
            <w:r>
              <w:rPr>
                <w:rFonts w:ascii="Times New Roman"/>
                <w:b w:val="false"/>
                <w:i w:val="false"/>
                <w:color w:val="000000"/>
                <w:sz w:val="20"/>
              </w:rPr>
              <w:t>
Басқалар</w:t>
            </w:r>
          </w:p>
          <w:bookmarkEnd w:id="261"/>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262"/>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bookmarkEnd w:id="262"/>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24948</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263"/>
          <w:p>
            <w:pPr>
              <w:spacing w:after="20"/>
              <w:ind w:left="20"/>
              <w:jc w:val="both"/>
            </w:pPr>
            <w:r>
              <w:rPr>
                <w:rFonts w:ascii="Times New Roman"/>
                <w:b w:val="false"/>
                <w:i w:val="false"/>
                <w:color w:val="000000"/>
                <w:sz w:val="20"/>
              </w:rPr>
              <w:t xml:space="preserve">
Ауданның (облыстық маңызы бар қаланың) жергiлiктi атқарушы органының резервi </w:t>
            </w:r>
          </w:p>
          <w:bookmarkEnd w:id="263"/>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264"/>
          <w:p>
            <w:pPr>
              <w:spacing w:after="20"/>
              <w:ind w:left="20"/>
              <w:jc w:val="both"/>
            </w:pPr>
            <w:r>
              <w:rPr>
                <w:rFonts w:ascii="Times New Roman"/>
                <w:b w:val="false"/>
                <w:i w:val="false"/>
                <w:color w:val="000000"/>
                <w:sz w:val="20"/>
              </w:rPr>
              <w:t>
Ауданның (облыстық маңызы бар қаланың ) мәдениет және тілдерді дамыту бөлімі Өңірлерді дамытудың 2020 жылға дейінгі бағдарламасы шеңберінде өңір-лерді экономикалық дамытуға жәрдемдесу бойынша шараларды іске асыру</w:t>
            </w:r>
          </w:p>
          <w:bookmarkEnd w:id="264"/>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265"/>
          <w:p>
            <w:pPr>
              <w:spacing w:after="20"/>
              <w:ind w:left="20"/>
              <w:jc w:val="both"/>
            </w:pPr>
            <w:r>
              <w:rPr>
                <w:rFonts w:ascii="Times New Roman"/>
                <w:b w:val="false"/>
                <w:i w:val="false"/>
                <w:color w:val="000000"/>
                <w:sz w:val="20"/>
              </w:rPr>
              <w:t>
Трансферттер</w:t>
            </w:r>
          </w:p>
          <w:bookmarkEnd w:id="265"/>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266"/>
          <w:p>
            <w:pPr>
              <w:spacing w:after="20"/>
              <w:ind w:left="20"/>
              <w:jc w:val="both"/>
            </w:pPr>
            <w:r>
              <w:rPr>
                <w:rFonts w:ascii="Times New Roman"/>
                <w:b w:val="false"/>
                <w:i w:val="false"/>
                <w:color w:val="000000"/>
                <w:sz w:val="20"/>
              </w:rPr>
              <w:t>
Нысаналы пайдаланылмаған (толық пайдаланылмаған) трансферттердi қайтару</w:t>
            </w:r>
          </w:p>
          <w:bookmarkEnd w:id="266"/>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267"/>
          <w:p>
            <w:pPr>
              <w:spacing w:after="20"/>
              <w:ind w:left="20"/>
              <w:jc w:val="both"/>
            </w:pPr>
            <w:r>
              <w:rPr>
                <w:rFonts w:ascii="Times New Roman"/>
                <w:b w:val="false"/>
                <w:i w:val="false"/>
                <w:color w:val="000000"/>
                <w:sz w:val="20"/>
              </w:rPr>
              <w:t>
Басқалар</w:t>
            </w:r>
          </w:p>
          <w:bookmarkEnd w:id="267"/>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r>
      <w:tr>
        <w:trPr>
          <w:trHeight w:val="30" w:hRule="atLeast"/>
        </w:trPr>
        <w:tc>
          <w:tcPr>
            <w:tcW w:w="8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268"/>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bookmarkEnd w:id="268"/>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r>
    </w:tbl>
    <w:bookmarkStart w:name="z513" w:id="269"/>
    <w:p>
      <w:pPr>
        <w:spacing w:after="0"/>
        <w:ind w:left="0"/>
        <w:jc w:val="both"/>
      </w:pPr>
      <w:r>
        <w:rPr>
          <w:rFonts w:ascii="Times New Roman"/>
          <w:b w:val="false"/>
          <w:i w:val="false"/>
          <w:color w:val="000000"/>
          <w:sz w:val="28"/>
        </w:rPr>
        <w:t xml:space="preserve">
       </w:t>
      </w:r>
    </w:p>
    <w:bookmarkEnd w:id="26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