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7810" w14:textId="69e7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Жалағаш ауданы бойынша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20 қарашадағы № 244 қаулысы. Қызылорда облысының Әділет департаментінде 2017 жылғы 30 қарашада № 6050 болып тіркелді. Күші жойылды - Қызылорда облысы Жалағаш ауданы әкімдігінің 2021 жылғы 26 тамыздағы № 157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26.08.2021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“Жайылымдар туралы” Қазақстан Республикасының 2017 жылғы 20 ақпандағы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Қызылорда облысы Жалағаш ауданы әкімдігінің 02.11.2018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Жалағаш ауданы бойынша жайылым айналымдарының схемасы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"Жалағаш аудандық ауыл шаруашылығы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2017 жылғы 20 қарашадағы № 244 қаулысына қосымша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83500" cy="1126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26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