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a4df" w14:textId="817a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“2017 жылға мектепке дейінгі тәрбие мен оқытуға мемлекеттік білім беру тапсырысын, ата-ана төлемақысының мөлшерін бекіту туралы” Жалағаш ауданы әкімдігінің 2017 жылғы 14 қыркүйектегі №192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13 желтоқсандағы № 260 қаулысы. Қызылорда облысының Әділет департаментінде 2017 жылғы 20 желтоқсанда № 6083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“Білім туралы”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“2017 жылға мектепке дейінгі тәрбие мен оқытуға мемлекеттік білім беру тапсырысын, ата-ана төлемақысының мөлшерін бекіту туралы” Жалағаш ауданы әкімдігінің 2017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192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№5971 болып тіркелген, 2017 жылғы 6 қазанда “Жалағаш жаршысы” газетінде және 2017 жылғы 10 қазанда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2017 жылғы 1 қазаннан бастап пайда болған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2017 жылғы 13 желтоқсандағы №260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2017 жылғы 14 қыркүйектегі №192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2017 жылға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236"/>
        <w:gridCol w:w="1062"/>
        <w:gridCol w:w="893"/>
        <w:gridCol w:w="893"/>
        <w:gridCol w:w="893"/>
        <w:gridCol w:w="782"/>
        <w:gridCol w:w="1285"/>
        <w:gridCol w:w="1285"/>
        <w:gridCol w:w="894"/>
        <w:gridCol w:w="783"/>
        <w:gridCol w:w="895"/>
      </w:tblGrid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Мек­теп­ке дей­iн­гi тәр­бие және оқы­ту ұй­ым­да­ры­ның әкiм­шiлiк- аумақ­тық ор­на­ла­суы (аудан)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төлемақысының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Ба­ла­бақ­ша (бө­бек­жай-бақ­ша)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то­лық күн­дiк ша­ғын-ор­та­лық­тар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жар­ты күн­дiк ша­ғын-ор­та­лық­тар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то­лық күн­дiк ша­ғын- ор­та­лық­тар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жар­ты күн­дiк ша­ғын-ор­та­лық­тар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Ба­ла­бақ­ша (бө­бек­жай-бақ­ша)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то­лық күн­дiк ша­ғын- ор­та­лық­тар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жар­ты күн­дiк ша­ғын-ор­та­лық­тар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то­лық күн­дiк ша­ғын-ор­та­лық­тар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жар­ты күн­дiк ша­ғын-ор­та­лық тар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Жа­ла­ғаш ауда­ны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