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6b94" w14:textId="4576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Жалағаш кентінің және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2017 жылғы 26 желтоқсандағы № 20-1 шешімі. Қызылорда облысының Әділет департаментінде 2018 жылғы 5 қаңтарда № 6118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аудандық мәслихаты ШЕШІМ ҚАБЫЛДАДЫ: </w:t>
      </w:r>
    </w:p>
    <w:bookmarkEnd w:id="0"/>
    <w:bookmarkStart w:name="z5" w:id="1"/>
    <w:p>
      <w:pPr>
        <w:spacing w:after="0"/>
        <w:ind w:left="0"/>
        <w:jc w:val="both"/>
      </w:pPr>
      <w:r>
        <w:rPr>
          <w:rFonts w:ascii="Times New Roman"/>
          <w:b w:val="false"/>
          <w:i w:val="false"/>
          <w:color w:val="000000"/>
          <w:sz w:val="28"/>
        </w:rPr>
        <w:t xml:space="preserve">
      1. 2018-2020 жылдарға арналған Жалағаш кентінің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2018 жылға мынадай көлемдерде бекітілсін: </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703 122,2 мың теңге, оның ішінде:</w:t>
      </w:r>
    </w:p>
    <w:bookmarkEnd w:id="2"/>
    <w:bookmarkStart w:name="z9" w:id="3"/>
    <w:p>
      <w:pPr>
        <w:spacing w:after="0"/>
        <w:ind w:left="0"/>
        <w:jc w:val="both"/>
      </w:pPr>
      <w:r>
        <w:rPr>
          <w:rFonts w:ascii="Times New Roman"/>
          <w:b w:val="false"/>
          <w:i w:val="false"/>
          <w:color w:val="000000"/>
          <w:sz w:val="28"/>
        </w:rPr>
        <w:t xml:space="preserve">
      салықтық түсімдер – 37 641 мың теңге; </w:t>
      </w:r>
    </w:p>
    <w:bookmarkEnd w:id="3"/>
    <w:bookmarkStart w:name="z10" w:id="4"/>
    <w:p>
      <w:pPr>
        <w:spacing w:after="0"/>
        <w:ind w:left="0"/>
        <w:jc w:val="both"/>
      </w:pPr>
      <w:r>
        <w:rPr>
          <w:rFonts w:ascii="Times New Roman"/>
          <w:b w:val="false"/>
          <w:i w:val="false"/>
          <w:color w:val="000000"/>
          <w:sz w:val="28"/>
        </w:rPr>
        <w:t xml:space="preserve">
      салықтық емес түсімдер – 240 мың теңге; </w:t>
      </w:r>
    </w:p>
    <w:bookmarkEnd w:id="4"/>
    <w:bookmarkStart w:name="z11" w:id="5"/>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5"/>
    <w:bookmarkStart w:name="z12" w:id="6"/>
    <w:p>
      <w:pPr>
        <w:spacing w:after="0"/>
        <w:ind w:left="0"/>
        <w:jc w:val="both"/>
      </w:pPr>
      <w:r>
        <w:rPr>
          <w:rFonts w:ascii="Times New Roman"/>
          <w:b w:val="false"/>
          <w:i w:val="false"/>
          <w:color w:val="000000"/>
          <w:sz w:val="28"/>
        </w:rPr>
        <w:t>
      трансферттер түсімі – 665 241,2 мың теңге;</w:t>
      </w:r>
    </w:p>
    <w:bookmarkEnd w:id="6"/>
    <w:bookmarkStart w:name="z13" w:id="7"/>
    <w:p>
      <w:pPr>
        <w:spacing w:after="0"/>
        <w:ind w:left="0"/>
        <w:jc w:val="both"/>
      </w:pPr>
      <w:r>
        <w:rPr>
          <w:rFonts w:ascii="Times New Roman"/>
          <w:b w:val="false"/>
          <w:i w:val="false"/>
          <w:color w:val="000000"/>
          <w:sz w:val="28"/>
        </w:rPr>
        <w:t>
      2) шығыстар – 703 122,2 мың теңге;</w:t>
      </w:r>
    </w:p>
    <w:bookmarkEnd w:id="7"/>
    <w:bookmarkStart w:name="z14" w:id="8"/>
    <w:p>
      <w:pPr>
        <w:spacing w:after="0"/>
        <w:ind w:left="0"/>
        <w:jc w:val="both"/>
      </w:pPr>
      <w:r>
        <w:rPr>
          <w:rFonts w:ascii="Times New Roman"/>
          <w:b w:val="false"/>
          <w:i w:val="false"/>
          <w:color w:val="000000"/>
          <w:sz w:val="28"/>
        </w:rPr>
        <w:t>
      3) таза бюджеттік кредиттеу- 0;</w:t>
      </w:r>
    </w:p>
    <w:bookmarkEnd w:id="8"/>
    <w:bookmarkStart w:name="z15" w:id="9"/>
    <w:p>
      <w:pPr>
        <w:spacing w:after="0"/>
        <w:ind w:left="0"/>
        <w:jc w:val="both"/>
      </w:pPr>
      <w:r>
        <w:rPr>
          <w:rFonts w:ascii="Times New Roman"/>
          <w:b w:val="false"/>
          <w:i w:val="false"/>
          <w:color w:val="000000"/>
          <w:sz w:val="28"/>
        </w:rPr>
        <w:t>
      бюджеттік кредиттер- 0;</w:t>
      </w:r>
    </w:p>
    <w:bookmarkEnd w:id="9"/>
    <w:bookmarkStart w:name="z16" w:id="10"/>
    <w:p>
      <w:pPr>
        <w:spacing w:after="0"/>
        <w:ind w:left="0"/>
        <w:jc w:val="both"/>
      </w:pPr>
      <w:r>
        <w:rPr>
          <w:rFonts w:ascii="Times New Roman"/>
          <w:b w:val="false"/>
          <w:i w:val="false"/>
          <w:color w:val="000000"/>
          <w:sz w:val="28"/>
        </w:rPr>
        <w:t>
      бюджеттік кредиттерді өтеу- 0;</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сальдо- 0;</w:t>
      </w:r>
    </w:p>
    <w:bookmarkEnd w:id="11"/>
    <w:bookmarkStart w:name="z18" w:id="12"/>
    <w:p>
      <w:pPr>
        <w:spacing w:after="0"/>
        <w:ind w:left="0"/>
        <w:jc w:val="both"/>
      </w:pPr>
      <w:r>
        <w:rPr>
          <w:rFonts w:ascii="Times New Roman"/>
          <w:b w:val="false"/>
          <w:i w:val="false"/>
          <w:color w:val="000000"/>
          <w:sz w:val="28"/>
        </w:rPr>
        <w:t>
      қаржы активтерін сатып алу-0;</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13"/>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пайдалану)-0;</w:t>
      </w:r>
    </w:p>
    <w:p>
      <w:pPr>
        <w:spacing w:after="0"/>
        <w:ind w:left="0"/>
        <w:jc w:val="both"/>
      </w:pPr>
      <w:r>
        <w:rPr>
          <w:rFonts w:ascii="Times New Roman"/>
          <w:b w:val="false"/>
          <w:i w:val="false"/>
          <w:color w:val="000000"/>
          <w:sz w:val="28"/>
        </w:rPr>
        <w:t>
      7) 2018 жылға арналған Жалағаш кенті бюджетіне берілетін субвенция көлемі 353 264 мың теңге сомасында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Жалағаш аудандық мәслихатының 04.12.2018 </w:t>
      </w:r>
      <w:r>
        <w:rPr>
          <w:rFonts w:ascii="Times New Roman"/>
          <w:b w:val="false"/>
          <w:i w:val="false"/>
          <w:color w:val="000000"/>
          <w:sz w:val="28"/>
        </w:rPr>
        <w:t>№ 33-1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0" w:id="14"/>
    <w:p>
      <w:pPr>
        <w:spacing w:after="0"/>
        <w:ind w:left="0"/>
        <w:jc w:val="both"/>
      </w:pPr>
      <w:r>
        <w:rPr>
          <w:rFonts w:ascii="Times New Roman"/>
          <w:b w:val="false"/>
          <w:i w:val="false"/>
          <w:color w:val="000000"/>
          <w:sz w:val="28"/>
        </w:rPr>
        <w:t>
      1-1. 2018 жылға арналған Жалағаш кентінің бюджетіне облыстық бюджеттен автомобиль жолдарын орташа жөндеуге 150 000 мың теңге, білім беру нысандарын цифрлық білім беру инфрақұрылымымен қамтамасыз етуге 672,0 мың теңге көлемінде ағымдағы нысаналы трансферттер бөлінгені ескерілсін.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Қызылорда облысы Жалағаш аудандық мәслихатының 28.03.2018 </w:t>
      </w:r>
      <w:r>
        <w:rPr>
          <w:rFonts w:ascii="Times New Roman"/>
          <w:b w:val="false"/>
          <w:i w:val="false"/>
          <w:color w:val="000000"/>
          <w:sz w:val="28"/>
        </w:rPr>
        <w:t>№ 22-4</w:t>
      </w:r>
      <w:r>
        <w:rPr>
          <w:rFonts w:ascii="Times New Roman"/>
          <w:b w:val="false"/>
          <w:i w:val="false"/>
          <w:color w:val="ff0000"/>
          <w:sz w:val="28"/>
        </w:rPr>
        <w:t xml:space="preserve">; жаңа редакцияда - Қызылорда облысы Жалағаш аудандық мәслихатының 24.07.2018 </w:t>
      </w:r>
      <w:r>
        <w:rPr>
          <w:rFonts w:ascii="Times New Roman"/>
          <w:b w:val="false"/>
          <w:i w:val="false"/>
          <w:color w:val="000000"/>
          <w:sz w:val="28"/>
        </w:rPr>
        <w:t>№ 26-1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901" w:id="15"/>
    <w:p>
      <w:pPr>
        <w:spacing w:after="0"/>
        <w:ind w:left="0"/>
        <w:jc w:val="both"/>
      </w:pPr>
      <w:r>
        <w:rPr>
          <w:rFonts w:ascii="Times New Roman"/>
          <w:b w:val="false"/>
          <w:i w:val="false"/>
          <w:color w:val="000000"/>
          <w:sz w:val="28"/>
        </w:rPr>
        <w:t xml:space="preserve">
      1-2. 2018 жылға арналған Жалағаш кентінің бюджетіне облыстық бюджеттен бөлінген ағымдағы нысаналы трансферттерді бөлу осы шешімнің </w:t>
      </w:r>
      <w:r>
        <w:rPr>
          <w:rFonts w:ascii="Times New Roman"/>
          <w:b w:val="false"/>
          <w:i w:val="false"/>
          <w:color w:val="000000"/>
          <w:sz w:val="28"/>
        </w:rPr>
        <w:t>16-қосымшасына</w:t>
      </w:r>
      <w:r>
        <w:rPr>
          <w:rFonts w:ascii="Times New Roman"/>
          <w:b w:val="false"/>
          <w:i w:val="false"/>
          <w:color w:val="000000"/>
          <w:sz w:val="28"/>
        </w:rPr>
        <w:t xml:space="preserve"> сәйкес бекітілсін.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Қызылорда облысы Жалағаш аудандық мәслихатының 28.03.2018 </w:t>
      </w:r>
      <w:r>
        <w:rPr>
          <w:rFonts w:ascii="Times New Roman"/>
          <w:b w:val="false"/>
          <w:i w:val="false"/>
          <w:color w:val="000000"/>
          <w:sz w:val="28"/>
        </w:rPr>
        <w:t>№ 22-4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2" w:id="16"/>
    <w:p>
      <w:pPr>
        <w:spacing w:after="0"/>
        <w:ind w:left="0"/>
        <w:jc w:val="both"/>
      </w:pPr>
      <w:r>
        <w:rPr>
          <w:rFonts w:ascii="Times New Roman"/>
          <w:b w:val="false"/>
          <w:i w:val="false"/>
          <w:color w:val="000000"/>
          <w:sz w:val="28"/>
        </w:rPr>
        <w:t xml:space="preserve">
      1-3. 2018 жылға арналған Жалағаш кенті бюджетінің бюджеттік бағдарламалары бойынша қосымша бағытталған шығыстар тізбесі </w:t>
      </w:r>
      <w:r>
        <w:rPr>
          <w:rFonts w:ascii="Times New Roman"/>
          <w:b w:val="false"/>
          <w:i w:val="false"/>
          <w:color w:val="000000"/>
          <w:sz w:val="28"/>
        </w:rPr>
        <w:t>17-қосымшасына</w:t>
      </w:r>
      <w:r>
        <w:rPr>
          <w:rFonts w:ascii="Times New Roman"/>
          <w:b w:val="false"/>
          <w:i w:val="false"/>
          <w:color w:val="000000"/>
          <w:sz w:val="28"/>
        </w:rPr>
        <w:t xml:space="preserve"> сәйкес бекітілсін.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1-3-тармақпен толықтырылды - Қызылорда облысы Жалағаш аудандық мәслихатының 28.03.2018 </w:t>
      </w:r>
      <w:r>
        <w:rPr>
          <w:rFonts w:ascii="Times New Roman"/>
          <w:b w:val="false"/>
          <w:i w:val="false"/>
          <w:color w:val="000000"/>
          <w:sz w:val="28"/>
        </w:rPr>
        <w:t>№ 22-4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3" w:id="17"/>
    <w:p>
      <w:pPr>
        <w:spacing w:after="0"/>
        <w:ind w:left="0"/>
        <w:jc w:val="both"/>
      </w:pPr>
      <w:r>
        <w:rPr>
          <w:rFonts w:ascii="Times New Roman"/>
          <w:b w:val="false"/>
          <w:i w:val="false"/>
          <w:color w:val="000000"/>
          <w:sz w:val="28"/>
        </w:rPr>
        <w:t xml:space="preserve">
      1-4. 2018 жылға арналған Жалағаш кенті бюджетінің бюджеттік бағдарламалары бойынша қысқартылған шығыстар тізбесі осы шешімнің </w:t>
      </w:r>
      <w:r>
        <w:rPr>
          <w:rFonts w:ascii="Times New Roman"/>
          <w:b w:val="false"/>
          <w:i w:val="false"/>
          <w:color w:val="000000"/>
          <w:sz w:val="28"/>
        </w:rPr>
        <w:t>18-қосымшасына</w:t>
      </w:r>
      <w:r>
        <w:rPr>
          <w:rFonts w:ascii="Times New Roman"/>
          <w:b w:val="false"/>
          <w:i w:val="false"/>
          <w:color w:val="000000"/>
          <w:sz w:val="28"/>
        </w:rPr>
        <w:t xml:space="preserve"> сәйкес бекітілсін.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1-4-тармақпен толықтырылды - Қызылорда облысы Жалағаш аудандық мәслихатының 28.03.2018 </w:t>
      </w:r>
      <w:r>
        <w:rPr>
          <w:rFonts w:ascii="Times New Roman"/>
          <w:b w:val="false"/>
          <w:i w:val="false"/>
          <w:color w:val="000000"/>
          <w:sz w:val="28"/>
        </w:rPr>
        <w:t>№ 22-4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2. 2018-2020 жылдарға арналған Аққұм ауылдық округінің бюджеті тиісінше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оның ішінде 2018 жылға мынадай көлемдерде бекітілсін: </w:t>
      </w:r>
    </w:p>
    <w:bookmarkEnd w:id="18"/>
    <w:bookmarkStart w:name="z25" w:id="19"/>
    <w:p>
      <w:pPr>
        <w:spacing w:after="0"/>
        <w:ind w:left="0"/>
        <w:jc w:val="both"/>
      </w:pPr>
      <w:r>
        <w:rPr>
          <w:rFonts w:ascii="Times New Roman"/>
          <w:b w:val="false"/>
          <w:i w:val="false"/>
          <w:color w:val="000000"/>
          <w:sz w:val="28"/>
        </w:rPr>
        <w:t>
      1) кірістер –88 761,4 мың теңге, оның ішінде:</w:t>
      </w:r>
    </w:p>
    <w:bookmarkEnd w:id="19"/>
    <w:bookmarkStart w:name="z26" w:id="20"/>
    <w:p>
      <w:pPr>
        <w:spacing w:after="0"/>
        <w:ind w:left="0"/>
        <w:jc w:val="both"/>
      </w:pPr>
      <w:r>
        <w:rPr>
          <w:rFonts w:ascii="Times New Roman"/>
          <w:b w:val="false"/>
          <w:i w:val="false"/>
          <w:color w:val="000000"/>
          <w:sz w:val="28"/>
        </w:rPr>
        <w:t>
      салықтық түсімдер – 1 252 мың теңге;</w:t>
      </w:r>
    </w:p>
    <w:bookmarkEnd w:id="20"/>
    <w:bookmarkStart w:name="z27" w:id="21"/>
    <w:p>
      <w:pPr>
        <w:spacing w:after="0"/>
        <w:ind w:left="0"/>
        <w:jc w:val="both"/>
      </w:pPr>
      <w:r>
        <w:rPr>
          <w:rFonts w:ascii="Times New Roman"/>
          <w:b w:val="false"/>
          <w:i w:val="false"/>
          <w:color w:val="000000"/>
          <w:sz w:val="28"/>
        </w:rPr>
        <w:t>
      салықтық емес түсімдер – 50 мың теңге;</w:t>
      </w:r>
    </w:p>
    <w:bookmarkEnd w:id="21"/>
    <w:bookmarkStart w:name="z28" w:id="22"/>
    <w:p>
      <w:pPr>
        <w:spacing w:after="0"/>
        <w:ind w:left="0"/>
        <w:jc w:val="both"/>
      </w:pPr>
      <w:r>
        <w:rPr>
          <w:rFonts w:ascii="Times New Roman"/>
          <w:b w:val="false"/>
          <w:i w:val="false"/>
          <w:color w:val="000000"/>
          <w:sz w:val="28"/>
        </w:rPr>
        <w:t>
      негізгі капиталды сатудан түсетін түсімдер – 0;</w:t>
      </w:r>
    </w:p>
    <w:bookmarkEnd w:id="22"/>
    <w:bookmarkStart w:name="z29" w:id="23"/>
    <w:p>
      <w:pPr>
        <w:spacing w:after="0"/>
        <w:ind w:left="0"/>
        <w:jc w:val="both"/>
      </w:pPr>
      <w:r>
        <w:rPr>
          <w:rFonts w:ascii="Times New Roman"/>
          <w:b w:val="false"/>
          <w:i w:val="false"/>
          <w:color w:val="000000"/>
          <w:sz w:val="28"/>
        </w:rPr>
        <w:t>
      трансферттер түсімі – 87 459,4 мың теңге;</w:t>
      </w:r>
    </w:p>
    <w:bookmarkEnd w:id="23"/>
    <w:bookmarkStart w:name="z30" w:id="24"/>
    <w:p>
      <w:pPr>
        <w:spacing w:after="0"/>
        <w:ind w:left="0"/>
        <w:jc w:val="both"/>
      </w:pPr>
      <w:r>
        <w:rPr>
          <w:rFonts w:ascii="Times New Roman"/>
          <w:b w:val="false"/>
          <w:i w:val="false"/>
          <w:color w:val="000000"/>
          <w:sz w:val="28"/>
        </w:rPr>
        <w:t>
      2) шығыстар – 88 761,4 мың теңге;</w:t>
      </w:r>
    </w:p>
    <w:bookmarkEnd w:id="24"/>
    <w:bookmarkStart w:name="z31" w:id="25"/>
    <w:p>
      <w:pPr>
        <w:spacing w:after="0"/>
        <w:ind w:left="0"/>
        <w:jc w:val="both"/>
      </w:pPr>
      <w:r>
        <w:rPr>
          <w:rFonts w:ascii="Times New Roman"/>
          <w:b w:val="false"/>
          <w:i w:val="false"/>
          <w:color w:val="000000"/>
          <w:sz w:val="28"/>
        </w:rPr>
        <w:t>
      3) таза бюджеттік кредиттеу- 0;</w:t>
      </w:r>
    </w:p>
    <w:bookmarkEnd w:id="25"/>
    <w:bookmarkStart w:name="z32" w:id="26"/>
    <w:p>
      <w:pPr>
        <w:spacing w:after="0"/>
        <w:ind w:left="0"/>
        <w:jc w:val="both"/>
      </w:pPr>
      <w:r>
        <w:rPr>
          <w:rFonts w:ascii="Times New Roman"/>
          <w:b w:val="false"/>
          <w:i w:val="false"/>
          <w:color w:val="000000"/>
          <w:sz w:val="28"/>
        </w:rPr>
        <w:t>
      бюджеттік кредиттер- 0;</w:t>
      </w:r>
    </w:p>
    <w:bookmarkEnd w:id="26"/>
    <w:bookmarkStart w:name="z33" w:id="27"/>
    <w:p>
      <w:pPr>
        <w:spacing w:after="0"/>
        <w:ind w:left="0"/>
        <w:jc w:val="both"/>
      </w:pPr>
      <w:r>
        <w:rPr>
          <w:rFonts w:ascii="Times New Roman"/>
          <w:b w:val="false"/>
          <w:i w:val="false"/>
          <w:color w:val="000000"/>
          <w:sz w:val="28"/>
        </w:rPr>
        <w:t>
      бюджеттік кредиттерді өтеу- 0;</w:t>
      </w:r>
    </w:p>
    <w:bookmarkEnd w:id="27"/>
    <w:bookmarkStart w:name="z34" w:id="28"/>
    <w:p>
      <w:pPr>
        <w:spacing w:after="0"/>
        <w:ind w:left="0"/>
        <w:jc w:val="both"/>
      </w:pPr>
      <w:r>
        <w:rPr>
          <w:rFonts w:ascii="Times New Roman"/>
          <w:b w:val="false"/>
          <w:i w:val="false"/>
          <w:color w:val="000000"/>
          <w:sz w:val="28"/>
        </w:rPr>
        <w:t>
      4) қаржы активтерімен операциялар бойынша сальдо- 0;</w:t>
      </w:r>
    </w:p>
    <w:bookmarkEnd w:id="28"/>
    <w:bookmarkStart w:name="z35" w:id="29"/>
    <w:p>
      <w:pPr>
        <w:spacing w:after="0"/>
        <w:ind w:left="0"/>
        <w:jc w:val="both"/>
      </w:pPr>
      <w:r>
        <w:rPr>
          <w:rFonts w:ascii="Times New Roman"/>
          <w:b w:val="false"/>
          <w:i w:val="false"/>
          <w:color w:val="000000"/>
          <w:sz w:val="28"/>
        </w:rPr>
        <w:t>
      қаржы активтерін сатып алу-0;</w:t>
      </w:r>
    </w:p>
    <w:bookmarkEnd w:id="29"/>
    <w:bookmarkStart w:name="z36" w:id="30"/>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30"/>
    <w:bookmarkStart w:name="z1001" w:id="31"/>
    <w:p>
      <w:pPr>
        <w:spacing w:after="0"/>
        <w:ind w:left="0"/>
        <w:jc w:val="both"/>
      </w:pPr>
      <w:r>
        <w:rPr>
          <w:rFonts w:ascii="Times New Roman"/>
          <w:b w:val="false"/>
          <w:i w:val="false"/>
          <w:color w:val="000000"/>
          <w:sz w:val="28"/>
        </w:rPr>
        <w:t>
      5) бюджет тапшылығы (профициті) –0;</w:t>
      </w:r>
    </w:p>
    <w:bookmarkEnd w:id="31"/>
    <w:bookmarkStart w:name="z38" w:id="32"/>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32"/>
    <w:bookmarkStart w:name="z1002" w:id="33"/>
    <w:p>
      <w:pPr>
        <w:spacing w:after="0"/>
        <w:ind w:left="0"/>
        <w:jc w:val="both"/>
      </w:pPr>
      <w:r>
        <w:rPr>
          <w:rFonts w:ascii="Times New Roman"/>
          <w:b w:val="false"/>
          <w:i w:val="false"/>
          <w:color w:val="000000"/>
          <w:sz w:val="28"/>
        </w:rPr>
        <w:t>
      7) 2018 жылға арналған Аққұм ауылдық округі бюджетіне берілетін субвенция көлемі 85 363 мың теңге сомасында көзделгені ескерілсін.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Қызылорда облысы Жалағаш аудандық мәслихатының 04.12.2018 </w:t>
      </w:r>
      <w:r>
        <w:rPr>
          <w:rFonts w:ascii="Times New Roman"/>
          <w:b w:val="false"/>
          <w:i w:val="false"/>
          <w:color w:val="000000"/>
          <w:sz w:val="28"/>
        </w:rPr>
        <w:t>№ 33-1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4" w:id="34"/>
    <w:p>
      <w:pPr>
        <w:spacing w:after="0"/>
        <w:ind w:left="0"/>
        <w:jc w:val="both"/>
      </w:pPr>
      <w:r>
        <w:rPr>
          <w:rFonts w:ascii="Times New Roman"/>
          <w:b w:val="false"/>
          <w:i w:val="false"/>
          <w:color w:val="000000"/>
          <w:sz w:val="28"/>
        </w:rPr>
        <w:t>
      2-1. 2018 жылға арналған Аққұм ауылдық округінің бюджетіне аудандық бюджеттен мұқтаж азаматтарға үйде әлеуметтiк көмек көрсетуге 925 мың теңге және ауылдық клуб ғимаратының жылу жүйесін жөндеуге 448 мың теңге көлемінде ағымдағы нысаналы трансферттер бөлінгені ескерілсін.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2-1-тармақпен толықтырылды - Қызылорда облысы Жалағаш аудандық мәслихатының 28.03.2018 </w:t>
      </w:r>
      <w:r>
        <w:rPr>
          <w:rFonts w:ascii="Times New Roman"/>
          <w:b w:val="false"/>
          <w:i w:val="false"/>
          <w:color w:val="000000"/>
          <w:sz w:val="28"/>
        </w:rPr>
        <w:t>№ 22-4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5" w:id="35"/>
    <w:p>
      <w:pPr>
        <w:spacing w:after="0"/>
        <w:ind w:left="0"/>
        <w:jc w:val="both"/>
      </w:pPr>
      <w:r>
        <w:rPr>
          <w:rFonts w:ascii="Times New Roman"/>
          <w:b w:val="false"/>
          <w:i w:val="false"/>
          <w:color w:val="000000"/>
          <w:sz w:val="28"/>
        </w:rPr>
        <w:t xml:space="preserve">
      2-2. 2018 жылға арналған Аққұм ауылдық округінің бюджетіне аудандық бюджеттен бөлінген ағымдағы нысаналы трансферттер осы шешімінің </w:t>
      </w:r>
      <w:r>
        <w:rPr>
          <w:rFonts w:ascii="Times New Roman"/>
          <w:b w:val="false"/>
          <w:i w:val="false"/>
          <w:color w:val="000000"/>
          <w:sz w:val="28"/>
        </w:rPr>
        <w:t>19-қосымшасына</w:t>
      </w:r>
      <w:r>
        <w:rPr>
          <w:rFonts w:ascii="Times New Roman"/>
          <w:b w:val="false"/>
          <w:i w:val="false"/>
          <w:color w:val="000000"/>
          <w:sz w:val="28"/>
        </w:rPr>
        <w:t xml:space="preserve"> сәйкес бекітілсін.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2-2-тармақпен толықтырылды - Қызылорда облысы Жалағаш аудандық мәслихатының 28.03.2018 </w:t>
      </w:r>
      <w:r>
        <w:rPr>
          <w:rFonts w:ascii="Times New Roman"/>
          <w:b w:val="false"/>
          <w:i w:val="false"/>
          <w:color w:val="000000"/>
          <w:sz w:val="28"/>
        </w:rPr>
        <w:t>№ 22-4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20" w:id="36"/>
    <w:p>
      <w:pPr>
        <w:spacing w:after="0"/>
        <w:ind w:left="0"/>
        <w:jc w:val="both"/>
      </w:pPr>
      <w:r>
        <w:rPr>
          <w:rFonts w:ascii="Times New Roman"/>
          <w:b w:val="false"/>
          <w:i w:val="false"/>
          <w:color w:val="000000"/>
          <w:sz w:val="28"/>
        </w:rPr>
        <w:t>
      2-3. Аққұм ауылдық округінің 2018 жылға арналған бюджетіне облыстық бюджеттен білім беру нысандарын цифрлық білім беру инфрақұрылымымен қамтамасыз етуге 134,4 мың теңге көлемінде ағымдағы нысаналы трансферттер бөлінгені ескерілсін.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2-3-тармақпен толықтырылды - Қызылорда облысы Жалағаш аудандық мәслихатының 24.07.2018 </w:t>
      </w:r>
      <w:r>
        <w:rPr>
          <w:rFonts w:ascii="Times New Roman"/>
          <w:b w:val="false"/>
          <w:i w:val="false"/>
          <w:color w:val="000000"/>
          <w:sz w:val="28"/>
        </w:rPr>
        <w:t>№ 26-1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21" w:id="37"/>
    <w:p>
      <w:pPr>
        <w:spacing w:after="0"/>
        <w:ind w:left="0"/>
        <w:jc w:val="both"/>
      </w:pPr>
      <w:r>
        <w:rPr>
          <w:rFonts w:ascii="Times New Roman"/>
          <w:b w:val="false"/>
          <w:i w:val="false"/>
          <w:color w:val="000000"/>
          <w:sz w:val="28"/>
        </w:rPr>
        <w:t xml:space="preserve">
      2-4. 2018 жылға арналған Аққұм ауылдық округі бюджетіне облыстық бюджеттен бөлінген ағымдағы нысаналы трансферттерді бөлу осы шешімнің </w:t>
      </w:r>
      <w:r>
        <w:rPr>
          <w:rFonts w:ascii="Times New Roman"/>
          <w:b w:val="false"/>
          <w:i w:val="false"/>
          <w:color w:val="000000"/>
          <w:sz w:val="28"/>
        </w:rPr>
        <w:t>21-қосымшасына</w:t>
      </w:r>
      <w:r>
        <w:rPr>
          <w:rFonts w:ascii="Times New Roman"/>
          <w:b w:val="false"/>
          <w:i w:val="false"/>
          <w:color w:val="000000"/>
          <w:sz w:val="28"/>
        </w:rPr>
        <w:t xml:space="preserve"> сәйкес бекітілсін.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2-4-тармақпен толықтырылды - Қызылорда облысы Жалағаш аудандық мәслихатының 24.07.2018 </w:t>
      </w:r>
      <w:r>
        <w:rPr>
          <w:rFonts w:ascii="Times New Roman"/>
          <w:b w:val="false"/>
          <w:i w:val="false"/>
          <w:color w:val="000000"/>
          <w:sz w:val="28"/>
        </w:rPr>
        <w:t>№ 26-1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7" w:id="38"/>
    <w:p>
      <w:pPr>
        <w:spacing w:after="0"/>
        <w:ind w:left="0"/>
        <w:jc w:val="both"/>
      </w:pPr>
      <w:r>
        <w:rPr>
          <w:rFonts w:ascii="Times New Roman"/>
          <w:b w:val="false"/>
          <w:i w:val="false"/>
          <w:color w:val="000000"/>
          <w:sz w:val="28"/>
        </w:rPr>
        <w:t xml:space="preserve">
      3. 2018-2020 жылдарға арналған Бұқарбай батыр ауылдық округінің бюджеті тиісінше осы шешімнің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9-қосымшаларына</w:t>
      </w:r>
      <w:r>
        <w:rPr>
          <w:rFonts w:ascii="Times New Roman"/>
          <w:b w:val="false"/>
          <w:i w:val="false"/>
          <w:color w:val="000000"/>
          <w:sz w:val="28"/>
        </w:rPr>
        <w:t xml:space="preserve"> сәйкес, оның ішінде 2018 жылға мынадай көлемдерде бекітілсін: </w:t>
      </w:r>
    </w:p>
    <w:bookmarkEnd w:id="38"/>
    <w:bookmarkStart w:name="z42"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98 646,4 мың теңге, оның ішінде:</w:t>
      </w:r>
    </w:p>
    <w:bookmarkEnd w:id="39"/>
    <w:bookmarkStart w:name="z43" w:id="40"/>
    <w:p>
      <w:pPr>
        <w:spacing w:after="0"/>
        <w:ind w:left="0"/>
        <w:jc w:val="both"/>
      </w:pPr>
      <w:r>
        <w:rPr>
          <w:rFonts w:ascii="Times New Roman"/>
          <w:b w:val="false"/>
          <w:i w:val="false"/>
          <w:color w:val="000000"/>
          <w:sz w:val="28"/>
        </w:rPr>
        <w:t>
      салықтық түсімдер –1 913 мың теңге;</w:t>
      </w:r>
    </w:p>
    <w:bookmarkEnd w:id="40"/>
    <w:bookmarkStart w:name="z44" w:id="41"/>
    <w:p>
      <w:pPr>
        <w:spacing w:after="0"/>
        <w:ind w:left="0"/>
        <w:jc w:val="both"/>
      </w:pPr>
      <w:r>
        <w:rPr>
          <w:rFonts w:ascii="Times New Roman"/>
          <w:b w:val="false"/>
          <w:i w:val="false"/>
          <w:color w:val="000000"/>
          <w:sz w:val="28"/>
        </w:rPr>
        <w:t>
      салықтық емес түсімдер –100 мың теңге;</w:t>
      </w:r>
    </w:p>
    <w:bookmarkEnd w:id="41"/>
    <w:bookmarkStart w:name="z45" w:id="42"/>
    <w:p>
      <w:pPr>
        <w:spacing w:after="0"/>
        <w:ind w:left="0"/>
        <w:jc w:val="both"/>
      </w:pPr>
      <w:r>
        <w:rPr>
          <w:rFonts w:ascii="Times New Roman"/>
          <w:b w:val="false"/>
          <w:i w:val="false"/>
          <w:color w:val="000000"/>
          <w:sz w:val="28"/>
        </w:rPr>
        <w:t>
      негізгі капиталды сатудан түсетін түсімдер –0;</w:t>
      </w:r>
    </w:p>
    <w:bookmarkEnd w:id="42"/>
    <w:bookmarkStart w:name="z46" w:id="43"/>
    <w:p>
      <w:pPr>
        <w:spacing w:after="0"/>
        <w:ind w:left="0"/>
        <w:jc w:val="both"/>
      </w:pPr>
      <w:r>
        <w:rPr>
          <w:rFonts w:ascii="Times New Roman"/>
          <w:b w:val="false"/>
          <w:i w:val="false"/>
          <w:color w:val="000000"/>
          <w:sz w:val="28"/>
        </w:rPr>
        <w:t>
      трансферттер түсімі –96 633,4 мың теңге;</w:t>
      </w:r>
    </w:p>
    <w:bookmarkEnd w:id="43"/>
    <w:bookmarkStart w:name="z47" w:id="44"/>
    <w:p>
      <w:pPr>
        <w:spacing w:after="0"/>
        <w:ind w:left="0"/>
        <w:jc w:val="both"/>
      </w:pPr>
      <w:r>
        <w:rPr>
          <w:rFonts w:ascii="Times New Roman"/>
          <w:b w:val="false"/>
          <w:i w:val="false"/>
          <w:color w:val="000000"/>
          <w:sz w:val="28"/>
        </w:rPr>
        <w:t>
      2) шығыстар –98 646,4 мың теңге;</w:t>
      </w:r>
    </w:p>
    <w:bookmarkEnd w:id="44"/>
    <w:bookmarkStart w:name="z48" w:id="45"/>
    <w:p>
      <w:pPr>
        <w:spacing w:after="0"/>
        <w:ind w:left="0"/>
        <w:jc w:val="both"/>
      </w:pPr>
      <w:r>
        <w:rPr>
          <w:rFonts w:ascii="Times New Roman"/>
          <w:b w:val="false"/>
          <w:i w:val="false"/>
          <w:color w:val="000000"/>
          <w:sz w:val="28"/>
        </w:rPr>
        <w:t>
      3) таза бюджеттік кредиттеу- 0;</w:t>
      </w:r>
    </w:p>
    <w:bookmarkEnd w:id="45"/>
    <w:bookmarkStart w:name="z49" w:id="46"/>
    <w:p>
      <w:pPr>
        <w:spacing w:after="0"/>
        <w:ind w:left="0"/>
        <w:jc w:val="both"/>
      </w:pPr>
      <w:r>
        <w:rPr>
          <w:rFonts w:ascii="Times New Roman"/>
          <w:b w:val="false"/>
          <w:i w:val="false"/>
          <w:color w:val="000000"/>
          <w:sz w:val="28"/>
        </w:rPr>
        <w:t>
      бюджеттік кредиттер- 0;</w:t>
      </w:r>
    </w:p>
    <w:bookmarkEnd w:id="46"/>
    <w:bookmarkStart w:name="z50" w:id="47"/>
    <w:p>
      <w:pPr>
        <w:spacing w:after="0"/>
        <w:ind w:left="0"/>
        <w:jc w:val="both"/>
      </w:pPr>
      <w:r>
        <w:rPr>
          <w:rFonts w:ascii="Times New Roman"/>
          <w:b w:val="false"/>
          <w:i w:val="false"/>
          <w:color w:val="000000"/>
          <w:sz w:val="28"/>
        </w:rPr>
        <w:t>
      бюджеттік кредиттерді өтеу- 0;</w:t>
      </w:r>
    </w:p>
    <w:bookmarkEnd w:id="47"/>
    <w:bookmarkStart w:name="z51" w:id="48"/>
    <w:p>
      <w:pPr>
        <w:spacing w:after="0"/>
        <w:ind w:left="0"/>
        <w:jc w:val="both"/>
      </w:pPr>
      <w:r>
        <w:rPr>
          <w:rFonts w:ascii="Times New Roman"/>
          <w:b w:val="false"/>
          <w:i w:val="false"/>
          <w:color w:val="000000"/>
          <w:sz w:val="28"/>
        </w:rPr>
        <w:t>
      4) қаржы активтерімен операциялар бойынша сальдо- 0;</w:t>
      </w:r>
    </w:p>
    <w:bookmarkEnd w:id="48"/>
    <w:p>
      <w:pPr>
        <w:spacing w:after="0"/>
        <w:ind w:left="0"/>
        <w:jc w:val="both"/>
      </w:pPr>
      <w:r>
        <w:rPr>
          <w:rFonts w:ascii="Times New Roman"/>
          <w:b w:val="false"/>
          <w:i w:val="false"/>
          <w:color w:val="000000"/>
          <w:sz w:val="28"/>
        </w:rPr>
        <w:t>
      қаржы активтерін сатып алу-0;</w:t>
      </w:r>
    </w:p>
    <w:p>
      <w:pPr>
        <w:spacing w:after="0"/>
        <w:ind w:left="0"/>
        <w:jc w:val="both"/>
      </w:pPr>
      <w:r>
        <w:rPr>
          <w:rFonts w:ascii="Times New Roman"/>
          <w:b w:val="false"/>
          <w:i w:val="false"/>
          <w:color w:val="000000"/>
          <w:sz w:val="28"/>
        </w:rPr>
        <w:t>
      мемлекеттің қаржы активтерін сатудан түсетін түсімдер- 0;</w:t>
      </w:r>
    </w:p>
    <w:bookmarkStart w:name="z54" w:id="49"/>
    <w:p>
      <w:pPr>
        <w:spacing w:after="0"/>
        <w:ind w:left="0"/>
        <w:jc w:val="both"/>
      </w:pPr>
      <w:r>
        <w:rPr>
          <w:rFonts w:ascii="Times New Roman"/>
          <w:b w:val="false"/>
          <w:i w:val="false"/>
          <w:color w:val="000000"/>
          <w:sz w:val="28"/>
        </w:rPr>
        <w:t>
      5) бюджет тапшылығы (профициті) –0;</w:t>
      </w:r>
    </w:p>
    <w:bookmarkEnd w:id="49"/>
    <w:bookmarkStart w:name="z55" w:id="50"/>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50"/>
    <w:p>
      <w:pPr>
        <w:spacing w:after="0"/>
        <w:ind w:left="0"/>
        <w:jc w:val="both"/>
      </w:pPr>
      <w:r>
        <w:rPr>
          <w:rFonts w:ascii="Times New Roman"/>
          <w:b w:val="false"/>
          <w:i w:val="false"/>
          <w:color w:val="000000"/>
          <w:sz w:val="28"/>
        </w:rPr>
        <w:t>
      7) 2018 жылға арналған Бұқарбай батыр ауылдық округі бюджетіне берілетін субвенция көлемі 93 399 мың теңге сомасында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Қызылорда облысы Жалағаш аудандық мәслихатының 04.12.2018 </w:t>
      </w:r>
      <w:r>
        <w:rPr>
          <w:rFonts w:ascii="Times New Roman"/>
          <w:b w:val="false"/>
          <w:i w:val="false"/>
          <w:color w:val="000000"/>
          <w:sz w:val="28"/>
        </w:rPr>
        <w:t>№ 33-1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22" w:id="51"/>
    <w:p>
      <w:pPr>
        <w:spacing w:after="0"/>
        <w:ind w:left="0"/>
        <w:jc w:val="both"/>
      </w:pPr>
      <w:r>
        <w:rPr>
          <w:rFonts w:ascii="Times New Roman"/>
          <w:b w:val="false"/>
          <w:i w:val="false"/>
          <w:color w:val="000000"/>
          <w:sz w:val="28"/>
        </w:rPr>
        <w:t>
      3-1. Бұқарбай батыр ауылдық округінің 2018 жылға арналған бюджетіне облыстық бюджеттен білім беру нысандарын цифрлық білім беру инфрақұрылымымен қамтамасыз етуге 134,4 мың теңге көлемінде ағымдағы нысаналы трансферттер бөлінгені ескерілсін.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Қызылорда облысы Жалағаш аудандық мәслихатының 24.07.2018 </w:t>
      </w:r>
      <w:r>
        <w:rPr>
          <w:rFonts w:ascii="Times New Roman"/>
          <w:b w:val="false"/>
          <w:i w:val="false"/>
          <w:color w:val="000000"/>
          <w:sz w:val="28"/>
        </w:rPr>
        <w:t>№ 26-1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4" w:id="52"/>
    <w:p>
      <w:pPr>
        <w:spacing w:after="0"/>
        <w:ind w:left="0"/>
        <w:jc w:val="both"/>
      </w:pPr>
      <w:r>
        <w:rPr>
          <w:rFonts w:ascii="Times New Roman"/>
          <w:b w:val="false"/>
          <w:i w:val="false"/>
          <w:color w:val="000000"/>
          <w:sz w:val="28"/>
        </w:rPr>
        <w:t xml:space="preserve">
      3-2. 2018 жылға арналған Бұқарбай батыр ауылдық округінің бюджетіне облыстық бюджеттен бөлінген ағымдағы нысаналы трансферттерді бөлу осы шешімнің </w:t>
      </w:r>
      <w:r>
        <w:rPr>
          <w:rFonts w:ascii="Times New Roman"/>
          <w:b w:val="false"/>
          <w:i w:val="false"/>
          <w:color w:val="000000"/>
          <w:sz w:val="28"/>
        </w:rPr>
        <w:t>22қосымшасына</w:t>
      </w:r>
      <w:r>
        <w:rPr>
          <w:rFonts w:ascii="Times New Roman"/>
          <w:b w:val="false"/>
          <w:i w:val="false"/>
          <w:color w:val="000000"/>
          <w:sz w:val="28"/>
        </w:rPr>
        <w:t xml:space="preserve"> сәйкес бекітілсін.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Қызылорда облысы Жалағаш аудандық мәслихатының 24.07.2018 </w:t>
      </w:r>
      <w:r>
        <w:rPr>
          <w:rFonts w:ascii="Times New Roman"/>
          <w:b w:val="false"/>
          <w:i w:val="false"/>
          <w:color w:val="000000"/>
          <w:sz w:val="28"/>
        </w:rPr>
        <w:t>№ 26-1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5" w:id="53"/>
    <w:p>
      <w:pPr>
        <w:spacing w:after="0"/>
        <w:ind w:left="0"/>
        <w:jc w:val="both"/>
      </w:pPr>
      <w:r>
        <w:rPr>
          <w:rFonts w:ascii="Times New Roman"/>
          <w:b w:val="false"/>
          <w:i w:val="false"/>
          <w:color w:val="000000"/>
          <w:sz w:val="28"/>
        </w:rPr>
        <w:t xml:space="preserve">
      3-3. 2018 жылға арналған Бұқарбай батыр ауылдық округі бюджетінің бюджеттік бағдарламалары бойынша қосымша бағытталған шығыстар тізбесі </w:t>
      </w:r>
      <w:r>
        <w:rPr>
          <w:rFonts w:ascii="Times New Roman"/>
          <w:b w:val="false"/>
          <w:i w:val="false"/>
          <w:color w:val="000000"/>
          <w:sz w:val="28"/>
        </w:rPr>
        <w:t>23-қосымшасына</w:t>
      </w:r>
      <w:r>
        <w:rPr>
          <w:rFonts w:ascii="Times New Roman"/>
          <w:b w:val="false"/>
          <w:i w:val="false"/>
          <w:color w:val="000000"/>
          <w:sz w:val="28"/>
        </w:rPr>
        <w:t xml:space="preserve"> сәйкес бекітілсін.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Қызылорда облысы Жалағаш аудандық мәслихатының 24.07.2018 </w:t>
      </w:r>
      <w:r>
        <w:rPr>
          <w:rFonts w:ascii="Times New Roman"/>
          <w:b w:val="false"/>
          <w:i w:val="false"/>
          <w:color w:val="000000"/>
          <w:sz w:val="28"/>
        </w:rPr>
        <w:t>№ 26-1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23" w:id="54"/>
    <w:p>
      <w:pPr>
        <w:spacing w:after="0"/>
        <w:ind w:left="0"/>
        <w:jc w:val="both"/>
      </w:pPr>
      <w:r>
        <w:rPr>
          <w:rFonts w:ascii="Times New Roman"/>
          <w:b w:val="false"/>
          <w:i w:val="false"/>
          <w:color w:val="000000"/>
          <w:sz w:val="28"/>
        </w:rPr>
        <w:t xml:space="preserve">
      3-4. 2018 жылға арналған Бұқарбай батыр ауылдық округі бюджетінің бюджеттік бағдарламалары бойынша қысқартылған шығыстар тізбесі осы шешімнің </w:t>
      </w:r>
      <w:r>
        <w:rPr>
          <w:rFonts w:ascii="Times New Roman"/>
          <w:b w:val="false"/>
          <w:i w:val="false"/>
          <w:color w:val="000000"/>
          <w:sz w:val="28"/>
        </w:rPr>
        <w:t>24-қосымшасына</w:t>
      </w:r>
      <w:r>
        <w:rPr>
          <w:rFonts w:ascii="Times New Roman"/>
          <w:b w:val="false"/>
          <w:i w:val="false"/>
          <w:color w:val="000000"/>
          <w:sz w:val="28"/>
        </w:rPr>
        <w:t xml:space="preserve"> сәйкес бекітілсін.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Қызылорда облысы Жалағаш аудандық мәслихатының 24.07.2018 </w:t>
      </w:r>
      <w:r>
        <w:rPr>
          <w:rFonts w:ascii="Times New Roman"/>
          <w:b w:val="false"/>
          <w:i w:val="false"/>
          <w:color w:val="000000"/>
          <w:sz w:val="28"/>
        </w:rPr>
        <w:t>№ 26-1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3" w:id="55"/>
    <w:p>
      <w:pPr>
        <w:spacing w:after="0"/>
        <w:ind w:left="0"/>
        <w:jc w:val="both"/>
      </w:pPr>
      <w:r>
        <w:rPr>
          <w:rFonts w:ascii="Times New Roman"/>
          <w:b w:val="false"/>
          <w:i w:val="false"/>
          <w:color w:val="000000"/>
          <w:sz w:val="28"/>
        </w:rPr>
        <w:t xml:space="preserve">
      4. 2018-2020 жылдарға арналған Еңбек ауылдық округінің бюджеті тиісінше осы шешімнің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12-қосымшаларына</w:t>
      </w:r>
      <w:r>
        <w:rPr>
          <w:rFonts w:ascii="Times New Roman"/>
          <w:b w:val="false"/>
          <w:i w:val="false"/>
          <w:color w:val="000000"/>
          <w:sz w:val="28"/>
        </w:rPr>
        <w:t xml:space="preserve"> сәйкес, оның ішінде 2018 жылға мынадай көлемдерде бекітілсін: </w:t>
      </w:r>
    </w:p>
    <w:bookmarkEnd w:id="55"/>
    <w:bookmarkStart w:name="z59"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–51 335 мың теңге, оның ішінде:</w:t>
      </w:r>
    </w:p>
    <w:bookmarkEnd w:id="56"/>
    <w:bookmarkStart w:name="z60" w:id="57"/>
    <w:p>
      <w:pPr>
        <w:spacing w:after="0"/>
        <w:ind w:left="0"/>
        <w:jc w:val="both"/>
      </w:pPr>
      <w:r>
        <w:rPr>
          <w:rFonts w:ascii="Times New Roman"/>
          <w:b w:val="false"/>
          <w:i w:val="false"/>
          <w:color w:val="000000"/>
          <w:sz w:val="28"/>
        </w:rPr>
        <w:t xml:space="preserve">
      салықтық түсімдер –1 004 мың теңге; </w:t>
      </w:r>
    </w:p>
    <w:bookmarkEnd w:id="57"/>
    <w:bookmarkStart w:name="z61" w:id="58"/>
    <w:p>
      <w:pPr>
        <w:spacing w:after="0"/>
        <w:ind w:left="0"/>
        <w:jc w:val="both"/>
      </w:pPr>
      <w:r>
        <w:rPr>
          <w:rFonts w:ascii="Times New Roman"/>
          <w:b w:val="false"/>
          <w:i w:val="false"/>
          <w:color w:val="000000"/>
          <w:sz w:val="28"/>
        </w:rPr>
        <w:t>
      салықтық емес түсімдер – 60 мың теңге;</w:t>
      </w:r>
    </w:p>
    <w:bookmarkEnd w:id="58"/>
    <w:bookmarkStart w:name="z62" w:id="59"/>
    <w:p>
      <w:pPr>
        <w:spacing w:after="0"/>
        <w:ind w:left="0"/>
        <w:jc w:val="both"/>
      </w:pPr>
      <w:r>
        <w:rPr>
          <w:rFonts w:ascii="Times New Roman"/>
          <w:b w:val="false"/>
          <w:i w:val="false"/>
          <w:color w:val="000000"/>
          <w:sz w:val="28"/>
        </w:rPr>
        <w:t>
      негізгі капиталды сатудан түсетін түсімдер –0;</w:t>
      </w:r>
    </w:p>
    <w:bookmarkEnd w:id="59"/>
    <w:bookmarkStart w:name="z63" w:id="60"/>
    <w:p>
      <w:pPr>
        <w:spacing w:after="0"/>
        <w:ind w:left="0"/>
        <w:jc w:val="both"/>
      </w:pPr>
      <w:r>
        <w:rPr>
          <w:rFonts w:ascii="Times New Roman"/>
          <w:b w:val="false"/>
          <w:i w:val="false"/>
          <w:color w:val="000000"/>
          <w:sz w:val="28"/>
        </w:rPr>
        <w:t>
      трансферттер түсімі – 50 271 мың теңге;</w:t>
      </w:r>
    </w:p>
    <w:bookmarkEnd w:id="60"/>
    <w:p>
      <w:pPr>
        <w:spacing w:after="0"/>
        <w:ind w:left="0"/>
        <w:jc w:val="both"/>
      </w:pPr>
      <w:r>
        <w:rPr>
          <w:rFonts w:ascii="Times New Roman"/>
          <w:b w:val="false"/>
          <w:i w:val="false"/>
          <w:color w:val="000000"/>
          <w:sz w:val="28"/>
        </w:rPr>
        <w:t>
      2) шығыстар – 51 335 мың теңге;</w:t>
      </w:r>
    </w:p>
    <w:p>
      <w:pPr>
        <w:spacing w:after="0"/>
        <w:ind w:left="0"/>
        <w:jc w:val="both"/>
      </w:pPr>
      <w:r>
        <w:rPr>
          <w:rFonts w:ascii="Times New Roman"/>
          <w:b w:val="false"/>
          <w:i w:val="false"/>
          <w:color w:val="000000"/>
          <w:sz w:val="28"/>
        </w:rPr>
        <w:t>
      3) таза бюджеттік кредиттеу- 0;</w:t>
      </w:r>
    </w:p>
    <w:bookmarkStart w:name="z66" w:id="61"/>
    <w:p>
      <w:pPr>
        <w:spacing w:after="0"/>
        <w:ind w:left="0"/>
        <w:jc w:val="both"/>
      </w:pPr>
      <w:r>
        <w:rPr>
          <w:rFonts w:ascii="Times New Roman"/>
          <w:b w:val="false"/>
          <w:i w:val="false"/>
          <w:color w:val="000000"/>
          <w:sz w:val="28"/>
        </w:rPr>
        <w:t>
      бюджеттік кредиттер- 0;</w:t>
      </w:r>
    </w:p>
    <w:bookmarkEnd w:id="61"/>
    <w:bookmarkStart w:name="z67" w:id="62"/>
    <w:p>
      <w:pPr>
        <w:spacing w:after="0"/>
        <w:ind w:left="0"/>
        <w:jc w:val="both"/>
      </w:pPr>
      <w:r>
        <w:rPr>
          <w:rFonts w:ascii="Times New Roman"/>
          <w:b w:val="false"/>
          <w:i w:val="false"/>
          <w:color w:val="000000"/>
          <w:sz w:val="28"/>
        </w:rPr>
        <w:t>
      бюджеттік кредиттерді өтеу- 0;</w:t>
      </w:r>
    </w:p>
    <w:bookmarkEnd w:id="62"/>
    <w:p>
      <w:pPr>
        <w:spacing w:after="0"/>
        <w:ind w:left="0"/>
        <w:jc w:val="both"/>
      </w:pPr>
      <w:r>
        <w:rPr>
          <w:rFonts w:ascii="Times New Roman"/>
          <w:b w:val="false"/>
          <w:i w:val="false"/>
          <w:color w:val="000000"/>
          <w:sz w:val="28"/>
        </w:rPr>
        <w:t>
      4) қаржы активтерімен операциялар бойынша сальдо- 0;</w:t>
      </w:r>
    </w:p>
    <w:p>
      <w:pPr>
        <w:spacing w:after="0"/>
        <w:ind w:left="0"/>
        <w:jc w:val="both"/>
      </w:pPr>
      <w:r>
        <w:rPr>
          <w:rFonts w:ascii="Times New Roman"/>
          <w:b w:val="false"/>
          <w:i w:val="false"/>
          <w:color w:val="000000"/>
          <w:sz w:val="28"/>
        </w:rPr>
        <w:t>
      қаржы активтерін сатып алу-0;</w:t>
      </w:r>
    </w:p>
    <w:bookmarkStart w:name="z70" w:id="63"/>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63"/>
    <w:bookmarkStart w:name="z71" w:id="64"/>
    <w:p>
      <w:pPr>
        <w:spacing w:after="0"/>
        <w:ind w:left="0"/>
        <w:jc w:val="both"/>
      </w:pPr>
      <w:r>
        <w:rPr>
          <w:rFonts w:ascii="Times New Roman"/>
          <w:b w:val="false"/>
          <w:i w:val="false"/>
          <w:color w:val="000000"/>
          <w:sz w:val="28"/>
        </w:rPr>
        <w:t>
      5) бюджет тапшылығы (профициті) –0;</w:t>
      </w:r>
    </w:p>
    <w:bookmarkEnd w:id="64"/>
    <w:bookmarkStart w:name="z72" w:id="65"/>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65"/>
    <w:p>
      <w:pPr>
        <w:spacing w:after="0"/>
        <w:ind w:left="0"/>
        <w:jc w:val="both"/>
      </w:pPr>
      <w:r>
        <w:rPr>
          <w:rFonts w:ascii="Times New Roman"/>
          <w:b w:val="false"/>
          <w:i w:val="false"/>
          <w:color w:val="000000"/>
          <w:sz w:val="28"/>
        </w:rPr>
        <w:t>
      7) 2018 жылға арналған Еңбек ауылдық округі бюджетіне берілетін субвенция көлемі 46 516 мың теңге сомасында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Қызылорда облысы Жалағаш аудандық мәслихатының 04.12.2018 </w:t>
      </w:r>
      <w:r>
        <w:rPr>
          <w:rFonts w:ascii="Times New Roman"/>
          <w:b w:val="false"/>
          <w:i w:val="false"/>
          <w:color w:val="000000"/>
          <w:sz w:val="28"/>
        </w:rPr>
        <w:t>№ 33-1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6" w:id="66"/>
    <w:p>
      <w:pPr>
        <w:spacing w:after="0"/>
        <w:ind w:left="0"/>
        <w:jc w:val="both"/>
      </w:pPr>
      <w:r>
        <w:rPr>
          <w:rFonts w:ascii="Times New Roman"/>
          <w:b w:val="false"/>
          <w:i w:val="false"/>
          <w:color w:val="000000"/>
          <w:sz w:val="28"/>
        </w:rPr>
        <w:t>
      4-1. 2018 жылға арналған Еңбек ауылдық округінің бюджетіне аудандық бюджеттен мұқтаж азаматтарға үйде әлеуметтiк көмек көрсетуге 925 мың теңге көлемінде ағымдағы нысаналы трансферттер бөлінгені ескерілсін.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Қызылорда облысы Жалағаш аудандық мәслихатының 28.03.2018 </w:t>
      </w:r>
      <w:r>
        <w:rPr>
          <w:rFonts w:ascii="Times New Roman"/>
          <w:b w:val="false"/>
          <w:i w:val="false"/>
          <w:color w:val="000000"/>
          <w:sz w:val="28"/>
        </w:rPr>
        <w:t>№ 22-4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7" w:id="67"/>
    <w:p>
      <w:pPr>
        <w:spacing w:after="0"/>
        <w:ind w:left="0"/>
        <w:jc w:val="both"/>
      </w:pPr>
      <w:r>
        <w:rPr>
          <w:rFonts w:ascii="Times New Roman"/>
          <w:b w:val="false"/>
          <w:i w:val="false"/>
          <w:color w:val="000000"/>
          <w:sz w:val="28"/>
        </w:rPr>
        <w:t xml:space="preserve">
      4-2. 2018 жылға арналған Еңбек ауылдық округінің бюджетіне аудандық бюджеттен бөлінген ағымдағы нысаналы трансферттер осы шешімнің </w:t>
      </w:r>
      <w:r>
        <w:rPr>
          <w:rFonts w:ascii="Times New Roman"/>
          <w:b w:val="false"/>
          <w:i w:val="false"/>
          <w:color w:val="000000"/>
          <w:sz w:val="28"/>
        </w:rPr>
        <w:t>20-қосымшасына</w:t>
      </w:r>
      <w:r>
        <w:rPr>
          <w:rFonts w:ascii="Times New Roman"/>
          <w:b w:val="false"/>
          <w:i w:val="false"/>
          <w:color w:val="000000"/>
          <w:sz w:val="28"/>
        </w:rPr>
        <w:t xml:space="preserve"> сәйкес бекітілсін.</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Қызылорда облысы Жалағаш аудандық мәслихатының 28.03.2018 </w:t>
      </w:r>
      <w:r>
        <w:rPr>
          <w:rFonts w:ascii="Times New Roman"/>
          <w:b w:val="false"/>
          <w:i w:val="false"/>
          <w:color w:val="000000"/>
          <w:sz w:val="28"/>
        </w:rPr>
        <w:t>№ 22-4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9" w:id="68"/>
    <w:p>
      <w:pPr>
        <w:spacing w:after="0"/>
        <w:ind w:left="0"/>
        <w:jc w:val="both"/>
      </w:pPr>
      <w:r>
        <w:rPr>
          <w:rFonts w:ascii="Times New Roman"/>
          <w:b w:val="false"/>
          <w:i w:val="false"/>
          <w:color w:val="000000"/>
          <w:sz w:val="28"/>
        </w:rPr>
        <w:t xml:space="preserve">
      5. 2018-2020 жылдарға арналған Мәдениет ауылдық округінің бюджеті тиісінше осы шешімнің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15-қосымшаларына</w:t>
      </w:r>
      <w:r>
        <w:rPr>
          <w:rFonts w:ascii="Times New Roman"/>
          <w:b w:val="false"/>
          <w:i w:val="false"/>
          <w:color w:val="000000"/>
          <w:sz w:val="28"/>
        </w:rPr>
        <w:t xml:space="preserve"> сәйкес, оның ішінде 2018 жылға мынадай көлемдерде бекітілсін: </w:t>
      </w:r>
    </w:p>
    <w:bookmarkEnd w:id="68"/>
    <w:bookmarkStart w:name="z76" w:id="69"/>
    <w:p>
      <w:pPr>
        <w:spacing w:after="0"/>
        <w:ind w:left="0"/>
        <w:jc w:val="both"/>
      </w:pPr>
      <w:r>
        <w:rPr>
          <w:rFonts w:ascii="Times New Roman"/>
          <w:b w:val="false"/>
          <w:i w:val="false"/>
          <w:color w:val="000000"/>
          <w:sz w:val="28"/>
        </w:rPr>
        <w:t>
      1) кірістер – 72 504,4 мың теңге, оның ішінде:</w:t>
      </w:r>
    </w:p>
    <w:bookmarkEnd w:id="69"/>
    <w:bookmarkStart w:name="z77" w:id="70"/>
    <w:p>
      <w:pPr>
        <w:spacing w:after="0"/>
        <w:ind w:left="0"/>
        <w:jc w:val="both"/>
      </w:pPr>
      <w:r>
        <w:rPr>
          <w:rFonts w:ascii="Times New Roman"/>
          <w:b w:val="false"/>
          <w:i w:val="false"/>
          <w:color w:val="000000"/>
          <w:sz w:val="28"/>
        </w:rPr>
        <w:t>
      салықтық түсімдер – 1 526 мың теңге;</w:t>
      </w:r>
    </w:p>
    <w:bookmarkEnd w:id="70"/>
    <w:bookmarkStart w:name="z78" w:id="71"/>
    <w:p>
      <w:pPr>
        <w:spacing w:after="0"/>
        <w:ind w:left="0"/>
        <w:jc w:val="both"/>
      </w:pPr>
      <w:r>
        <w:rPr>
          <w:rFonts w:ascii="Times New Roman"/>
          <w:b w:val="false"/>
          <w:i w:val="false"/>
          <w:color w:val="000000"/>
          <w:sz w:val="28"/>
        </w:rPr>
        <w:t>
      салықтық емес түсімдер – 50 мың теңге;</w:t>
      </w:r>
    </w:p>
    <w:bookmarkEnd w:id="71"/>
    <w:bookmarkStart w:name="z79" w:id="72"/>
    <w:p>
      <w:pPr>
        <w:spacing w:after="0"/>
        <w:ind w:left="0"/>
        <w:jc w:val="both"/>
      </w:pPr>
      <w:r>
        <w:rPr>
          <w:rFonts w:ascii="Times New Roman"/>
          <w:b w:val="false"/>
          <w:i w:val="false"/>
          <w:color w:val="000000"/>
          <w:sz w:val="28"/>
        </w:rPr>
        <w:t>
      негізгі капиталды сатудан түсетін түсімдер – 0;</w:t>
      </w:r>
    </w:p>
    <w:bookmarkEnd w:id="72"/>
    <w:bookmarkStart w:name="z80" w:id="73"/>
    <w:p>
      <w:pPr>
        <w:spacing w:after="0"/>
        <w:ind w:left="0"/>
        <w:jc w:val="both"/>
      </w:pPr>
      <w:r>
        <w:rPr>
          <w:rFonts w:ascii="Times New Roman"/>
          <w:b w:val="false"/>
          <w:i w:val="false"/>
          <w:color w:val="000000"/>
          <w:sz w:val="28"/>
        </w:rPr>
        <w:t>
      трансферттер түсімі – 70 928,4 мың теңге;</w:t>
      </w:r>
    </w:p>
    <w:bookmarkEnd w:id="73"/>
    <w:bookmarkStart w:name="z81" w:id="74"/>
    <w:p>
      <w:pPr>
        <w:spacing w:after="0"/>
        <w:ind w:left="0"/>
        <w:jc w:val="both"/>
      </w:pPr>
      <w:r>
        <w:rPr>
          <w:rFonts w:ascii="Times New Roman"/>
          <w:b w:val="false"/>
          <w:i w:val="false"/>
          <w:color w:val="000000"/>
          <w:sz w:val="28"/>
        </w:rPr>
        <w:t>
      2) шығыстар – 72 504,4 мың теңге;</w:t>
      </w:r>
    </w:p>
    <w:bookmarkEnd w:id="74"/>
    <w:bookmarkStart w:name="z82" w:id="75"/>
    <w:p>
      <w:pPr>
        <w:spacing w:after="0"/>
        <w:ind w:left="0"/>
        <w:jc w:val="both"/>
      </w:pPr>
      <w:r>
        <w:rPr>
          <w:rFonts w:ascii="Times New Roman"/>
          <w:b w:val="false"/>
          <w:i w:val="false"/>
          <w:color w:val="000000"/>
          <w:sz w:val="28"/>
        </w:rPr>
        <w:t>
      3) таза бюджеттік кредиттеу- 0;</w:t>
      </w:r>
    </w:p>
    <w:bookmarkEnd w:id="75"/>
    <w:bookmarkStart w:name="z83" w:id="76"/>
    <w:p>
      <w:pPr>
        <w:spacing w:after="0"/>
        <w:ind w:left="0"/>
        <w:jc w:val="both"/>
      </w:pPr>
      <w:r>
        <w:rPr>
          <w:rFonts w:ascii="Times New Roman"/>
          <w:b w:val="false"/>
          <w:i w:val="false"/>
          <w:color w:val="000000"/>
          <w:sz w:val="28"/>
        </w:rPr>
        <w:t>
      бюджеттік кредиттер- 0;</w:t>
      </w:r>
    </w:p>
    <w:bookmarkEnd w:id="76"/>
    <w:bookmarkStart w:name="z1008" w:id="77"/>
    <w:p>
      <w:pPr>
        <w:spacing w:after="0"/>
        <w:ind w:left="0"/>
        <w:jc w:val="both"/>
      </w:pPr>
      <w:r>
        <w:rPr>
          <w:rFonts w:ascii="Times New Roman"/>
          <w:b w:val="false"/>
          <w:i w:val="false"/>
          <w:color w:val="000000"/>
          <w:sz w:val="28"/>
        </w:rPr>
        <w:t>
      бюджеттік кредиттерді өтеу- 0;</w:t>
      </w:r>
    </w:p>
    <w:bookmarkEnd w:id="77"/>
    <w:bookmarkStart w:name="z1009" w:id="78"/>
    <w:p>
      <w:pPr>
        <w:spacing w:after="0"/>
        <w:ind w:left="0"/>
        <w:jc w:val="both"/>
      </w:pPr>
      <w:r>
        <w:rPr>
          <w:rFonts w:ascii="Times New Roman"/>
          <w:b w:val="false"/>
          <w:i w:val="false"/>
          <w:color w:val="000000"/>
          <w:sz w:val="28"/>
        </w:rPr>
        <w:t>
      4) қаржы активтерімен операциялар бойынша сальдо- 0;</w:t>
      </w:r>
    </w:p>
    <w:bookmarkEnd w:id="78"/>
    <w:bookmarkStart w:name="z1010" w:id="79"/>
    <w:p>
      <w:pPr>
        <w:spacing w:after="0"/>
        <w:ind w:left="0"/>
        <w:jc w:val="both"/>
      </w:pPr>
      <w:r>
        <w:rPr>
          <w:rFonts w:ascii="Times New Roman"/>
          <w:b w:val="false"/>
          <w:i w:val="false"/>
          <w:color w:val="000000"/>
          <w:sz w:val="28"/>
        </w:rPr>
        <w:t>
      қаржы активтерін сатып алу-0;</w:t>
      </w:r>
    </w:p>
    <w:bookmarkEnd w:id="79"/>
    <w:bookmarkStart w:name="z1011" w:id="80"/>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80"/>
    <w:bookmarkStart w:name="z1012" w:id="81"/>
    <w:p>
      <w:pPr>
        <w:spacing w:after="0"/>
        <w:ind w:left="0"/>
        <w:jc w:val="both"/>
      </w:pPr>
      <w:r>
        <w:rPr>
          <w:rFonts w:ascii="Times New Roman"/>
          <w:b w:val="false"/>
          <w:i w:val="false"/>
          <w:color w:val="000000"/>
          <w:sz w:val="28"/>
        </w:rPr>
        <w:t>
      5) бюджет тапшылығы (профициті) –0;</w:t>
      </w:r>
    </w:p>
    <w:bookmarkEnd w:id="81"/>
    <w:bookmarkStart w:name="z1013" w:id="82"/>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82"/>
    <w:bookmarkStart w:name="z1014" w:id="83"/>
    <w:p>
      <w:pPr>
        <w:spacing w:after="0"/>
        <w:ind w:left="0"/>
        <w:jc w:val="both"/>
      </w:pPr>
      <w:r>
        <w:rPr>
          <w:rFonts w:ascii="Times New Roman"/>
          <w:b w:val="false"/>
          <w:i w:val="false"/>
          <w:color w:val="000000"/>
          <w:sz w:val="28"/>
        </w:rPr>
        <w:t>
      7) 2018 жылға арналған Мәдениет ауылдық округінің бюджетіне берілетін субвенция көлемі 62 308 мың теңге сомасында көзделгені ескерілсін.</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Қызылорда облысы Жалағаш аудандық мәслихатының 04.12.2018 </w:t>
      </w:r>
      <w:r>
        <w:rPr>
          <w:rFonts w:ascii="Times New Roman"/>
          <w:b w:val="false"/>
          <w:i w:val="false"/>
          <w:color w:val="000000"/>
          <w:sz w:val="28"/>
        </w:rPr>
        <w:t>№ 33-1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24" w:id="84"/>
    <w:p>
      <w:pPr>
        <w:spacing w:after="0"/>
        <w:ind w:left="0"/>
        <w:jc w:val="both"/>
      </w:pPr>
      <w:r>
        <w:rPr>
          <w:rFonts w:ascii="Times New Roman"/>
          <w:b w:val="false"/>
          <w:i w:val="false"/>
          <w:color w:val="000000"/>
          <w:sz w:val="28"/>
        </w:rPr>
        <w:t>
      5-1. Мәдениет ауылдық округінің 2018 жылға арналған бюджетіне облыстық бюджеттен білім беру нысандарын цифрлық білім беру инфрақұрылымымен қамтамасыз етуге 134,4 мың теңге көлемінде ағымдағы нысаналы трансферттер бөлінгені ескерілсін.</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5-1-тармақпен толықтырылды - Қызылорда облысы Жалағаш аудандық мәслихатының 24.07.2018 </w:t>
      </w:r>
      <w:r>
        <w:rPr>
          <w:rFonts w:ascii="Times New Roman"/>
          <w:b w:val="false"/>
          <w:i w:val="false"/>
          <w:color w:val="000000"/>
          <w:sz w:val="28"/>
        </w:rPr>
        <w:t>№ 26-1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25" w:id="85"/>
    <w:p>
      <w:pPr>
        <w:spacing w:after="0"/>
        <w:ind w:left="0"/>
        <w:jc w:val="both"/>
      </w:pPr>
      <w:r>
        <w:rPr>
          <w:rFonts w:ascii="Times New Roman"/>
          <w:b w:val="false"/>
          <w:i w:val="false"/>
          <w:color w:val="000000"/>
          <w:sz w:val="28"/>
        </w:rPr>
        <w:t xml:space="preserve">
      5-2. 2018 жылға арналған Мәдениет ауылдық округі бюджетіне облыстық бюджеттен бөлінген ағымдағы нысаналы трансферттерді бөлу осы шешімнің </w:t>
      </w:r>
      <w:r>
        <w:rPr>
          <w:rFonts w:ascii="Times New Roman"/>
          <w:b w:val="false"/>
          <w:i w:val="false"/>
          <w:color w:val="000000"/>
          <w:sz w:val="28"/>
        </w:rPr>
        <w:t>25-қосымшасына</w:t>
      </w:r>
      <w:r>
        <w:rPr>
          <w:rFonts w:ascii="Times New Roman"/>
          <w:b w:val="false"/>
          <w:i w:val="false"/>
          <w:color w:val="000000"/>
          <w:sz w:val="28"/>
        </w:rPr>
        <w:t xml:space="preserve"> сәйкес бекітілсін.</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5-2-тармақпен толықтырылды - Қызылорда облысы Жалағаш аудандық мәслихатының 24.07.2018 </w:t>
      </w:r>
      <w:r>
        <w:rPr>
          <w:rFonts w:ascii="Times New Roman"/>
          <w:b w:val="false"/>
          <w:i w:val="false"/>
          <w:color w:val="000000"/>
          <w:sz w:val="28"/>
        </w:rPr>
        <w:t>№ 26-1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98" w:id="86"/>
    <w:p>
      <w:pPr>
        <w:spacing w:after="0"/>
        <w:ind w:left="0"/>
        <w:jc w:val="both"/>
      </w:pPr>
      <w:r>
        <w:rPr>
          <w:rFonts w:ascii="Times New Roman"/>
          <w:b w:val="false"/>
          <w:i w:val="false"/>
          <w:color w:val="000000"/>
          <w:sz w:val="28"/>
        </w:rPr>
        <w:t>
      5-3. 2018 жылға арналған Мәдениет ауылдық округінің бюджетіне облыстық бюджеттің қаражаты есебінен мәдениет нысанын жылумен қамтамасыз етуге 3 089 мың теңге көлемінде және жаңа іске қосылған білім беру нысанын ұстап тұруға 969 мың теңге көлемінде ағымдағы нысаналы трансферттер бөлінгені ескерілсін.</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5-3-тармақпен толықтырылды - Қызылорда облысы Жалағаш аудандық мәслихатының 04.12.2018 </w:t>
      </w:r>
      <w:r>
        <w:rPr>
          <w:rFonts w:ascii="Times New Roman"/>
          <w:b w:val="false"/>
          <w:i w:val="false"/>
          <w:color w:val="000000"/>
          <w:sz w:val="28"/>
        </w:rPr>
        <w:t>№ 33-1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85" w:id="87"/>
    <w:p>
      <w:pPr>
        <w:spacing w:after="0"/>
        <w:ind w:left="0"/>
        <w:jc w:val="both"/>
      </w:pPr>
      <w:r>
        <w:rPr>
          <w:rFonts w:ascii="Times New Roman"/>
          <w:b w:val="false"/>
          <w:i w:val="false"/>
          <w:color w:val="000000"/>
          <w:sz w:val="28"/>
        </w:rPr>
        <w:t>
      6. Осы шешім 2018 жылғы 1 қаңтардан бастап қолданысқа енгізіледі және ресми жариялауға жатады.</w:t>
      </w:r>
    </w:p>
    <w:bookmarkEnd w:id="8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20-сессиясының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1қосымша </w:t>
            </w:r>
          </w:p>
        </w:tc>
      </w:tr>
    </w:tbl>
    <w:bookmarkStart w:name="z89" w:id="88"/>
    <w:p>
      <w:pPr>
        <w:spacing w:after="0"/>
        <w:ind w:left="0"/>
        <w:jc w:val="left"/>
      </w:pPr>
      <w:r>
        <w:rPr>
          <w:rFonts w:ascii="Times New Roman"/>
          <w:b/>
          <w:i w:val="false"/>
          <w:color w:val="000000"/>
        </w:rPr>
        <w:t xml:space="preserve"> 2018 жылға арналған Жалағаш кентінің бюджеті </w:t>
      </w:r>
    </w:p>
    <w:bookmarkEnd w:id="88"/>
    <w:p>
      <w:pPr>
        <w:spacing w:after="0"/>
        <w:ind w:left="0"/>
        <w:jc w:val="both"/>
      </w:pPr>
      <w:r>
        <w:rPr>
          <w:rFonts w:ascii="Times New Roman"/>
          <w:b w:val="false"/>
          <w:i w:val="false"/>
          <w:color w:val="ff0000"/>
          <w:sz w:val="28"/>
        </w:rPr>
        <w:t xml:space="preserve">
      Ескерту. 1-қосымша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Сомасы,</w:t>
            </w:r>
          </w:p>
          <w:bookmarkEnd w:id="8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665241,2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2-қосымша </w:t>
            </w:r>
          </w:p>
        </w:tc>
      </w:tr>
    </w:tbl>
    <w:bookmarkStart w:name="z144" w:id="90"/>
    <w:p>
      <w:pPr>
        <w:spacing w:after="0"/>
        <w:ind w:left="0"/>
        <w:jc w:val="left"/>
      </w:pPr>
      <w:r>
        <w:rPr>
          <w:rFonts w:ascii="Times New Roman"/>
          <w:b/>
          <w:i w:val="false"/>
          <w:color w:val="000000"/>
        </w:rPr>
        <w:t xml:space="preserve"> 2019 жылға арналған Жалағаш кентінің бюджеті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1"/>
          <w:p>
            <w:pPr>
              <w:spacing w:after="20"/>
              <w:ind w:left="20"/>
              <w:jc w:val="both"/>
            </w:pPr>
            <w:r>
              <w:rPr>
                <w:rFonts w:ascii="Times New Roman"/>
                <w:b w:val="false"/>
                <w:i w:val="false"/>
                <w:color w:val="000000"/>
                <w:sz w:val="20"/>
              </w:rPr>
              <w:t xml:space="preserve">
Санаты </w:t>
            </w:r>
          </w:p>
          <w:bookmarkEnd w:id="9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2"/>
          <w:p>
            <w:pPr>
              <w:spacing w:after="20"/>
              <w:ind w:left="20"/>
              <w:jc w:val="both"/>
            </w:pPr>
            <w:r>
              <w:rPr>
                <w:rFonts w:ascii="Times New Roman"/>
                <w:b w:val="false"/>
                <w:i w:val="false"/>
                <w:color w:val="000000"/>
                <w:sz w:val="20"/>
              </w:rPr>
              <w:t>
1</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3"/>
          <w:p>
            <w:pPr>
              <w:spacing w:after="20"/>
              <w:ind w:left="20"/>
              <w:jc w:val="both"/>
            </w:pPr>
            <w:r>
              <w:rPr>
                <w:rFonts w:ascii="Times New Roman"/>
                <w:b w:val="false"/>
                <w:i w:val="false"/>
                <w:color w:val="000000"/>
                <w:sz w:val="20"/>
              </w:rPr>
              <w:t>
2</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4"/>
          <w:p>
            <w:pPr>
              <w:spacing w:after="20"/>
              <w:ind w:left="20"/>
              <w:jc w:val="both"/>
            </w:pPr>
            <w:r>
              <w:rPr>
                <w:rFonts w:ascii="Times New Roman"/>
                <w:b w:val="false"/>
                <w:i w:val="false"/>
                <w:color w:val="000000"/>
                <w:sz w:val="20"/>
              </w:rPr>
              <w:t>
3</w:t>
            </w:r>
          </w:p>
          <w:bookmarkEnd w:id="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5"/>
          <w:p>
            <w:pPr>
              <w:spacing w:after="20"/>
              <w:ind w:left="20"/>
              <w:jc w:val="both"/>
            </w:pPr>
            <w:r>
              <w:rPr>
                <w:rFonts w:ascii="Times New Roman"/>
                <w:b w:val="false"/>
                <w:i w:val="false"/>
                <w:color w:val="000000"/>
                <w:sz w:val="20"/>
              </w:rPr>
              <w:t>
4</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96"/>
          <w:p>
            <w:pPr>
              <w:spacing w:after="20"/>
              <w:ind w:left="20"/>
              <w:jc w:val="both"/>
            </w:pPr>
            <w:r>
              <w:rPr>
                <w:rFonts w:ascii="Times New Roman"/>
                <w:b w:val="false"/>
                <w:i w:val="false"/>
                <w:color w:val="000000"/>
                <w:sz w:val="20"/>
              </w:rPr>
              <w:t>
 Функционалдық топ</w:t>
            </w:r>
          </w:p>
          <w:bookmarkEnd w:id="9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7"/>
          <w:p>
            <w:pPr>
              <w:spacing w:after="20"/>
              <w:ind w:left="20"/>
              <w:jc w:val="both"/>
            </w:pPr>
            <w:r>
              <w:rPr>
                <w:rFonts w:ascii="Times New Roman"/>
                <w:b w:val="false"/>
                <w:i w:val="false"/>
                <w:color w:val="000000"/>
                <w:sz w:val="20"/>
              </w:rPr>
              <w:t>
01</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98"/>
          <w:p>
            <w:pPr>
              <w:spacing w:after="20"/>
              <w:ind w:left="20"/>
              <w:jc w:val="both"/>
            </w:pPr>
            <w:r>
              <w:rPr>
                <w:rFonts w:ascii="Times New Roman"/>
                <w:b w:val="false"/>
                <w:i w:val="false"/>
                <w:color w:val="000000"/>
                <w:sz w:val="20"/>
              </w:rPr>
              <w:t>
04</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99"/>
          <w:p>
            <w:pPr>
              <w:spacing w:after="20"/>
              <w:ind w:left="20"/>
              <w:jc w:val="both"/>
            </w:pPr>
            <w:r>
              <w:rPr>
                <w:rFonts w:ascii="Times New Roman"/>
                <w:b w:val="false"/>
                <w:i w:val="false"/>
                <w:color w:val="000000"/>
                <w:sz w:val="20"/>
              </w:rPr>
              <w:t>
06</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00"/>
          <w:p>
            <w:pPr>
              <w:spacing w:after="20"/>
              <w:ind w:left="20"/>
              <w:jc w:val="both"/>
            </w:pPr>
            <w:r>
              <w:rPr>
                <w:rFonts w:ascii="Times New Roman"/>
                <w:b w:val="false"/>
                <w:i w:val="false"/>
                <w:color w:val="000000"/>
                <w:sz w:val="20"/>
              </w:rPr>
              <w:t>
07</w:t>
            </w:r>
          </w:p>
          <w:bookmarkEnd w:id="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01"/>
          <w:p>
            <w:pPr>
              <w:spacing w:after="20"/>
              <w:ind w:left="20"/>
              <w:jc w:val="both"/>
            </w:pPr>
            <w:r>
              <w:rPr>
                <w:rFonts w:ascii="Times New Roman"/>
                <w:b w:val="false"/>
                <w:i w:val="false"/>
                <w:color w:val="000000"/>
                <w:sz w:val="20"/>
              </w:rPr>
              <w:t>
13</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3-қосымша </w:t>
            </w:r>
          </w:p>
        </w:tc>
      </w:tr>
    </w:tbl>
    <w:bookmarkStart w:name="z195" w:id="102"/>
    <w:p>
      <w:pPr>
        <w:spacing w:after="0"/>
        <w:ind w:left="0"/>
        <w:jc w:val="left"/>
      </w:pPr>
      <w:r>
        <w:rPr>
          <w:rFonts w:ascii="Times New Roman"/>
          <w:b/>
          <w:i w:val="false"/>
          <w:color w:val="000000"/>
        </w:rPr>
        <w:t xml:space="preserve"> 2020 жылға арналған Жалағаш кентінің бюджеті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3"/>
          <w:p>
            <w:pPr>
              <w:spacing w:after="20"/>
              <w:ind w:left="20"/>
              <w:jc w:val="both"/>
            </w:pPr>
            <w:r>
              <w:rPr>
                <w:rFonts w:ascii="Times New Roman"/>
                <w:b w:val="false"/>
                <w:i w:val="false"/>
                <w:color w:val="000000"/>
                <w:sz w:val="20"/>
              </w:rPr>
              <w:t xml:space="preserve">
Санаты </w:t>
            </w:r>
          </w:p>
          <w:bookmarkEnd w:id="10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04"/>
          <w:p>
            <w:pPr>
              <w:spacing w:after="20"/>
              <w:ind w:left="20"/>
              <w:jc w:val="both"/>
            </w:pPr>
            <w:r>
              <w:rPr>
                <w:rFonts w:ascii="Times New Roman"/>
                <w:b w:val="false"/>
                <w:i w:val="false"/>
                <w:color w:val="000000"/>
                <w:sz w:val="20"/>
              </w:rPr>
              <w:t>
1</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05"/>
          <w:p>
            <w:pPr>
              <w:spacing w:after="20"/>
              <w:ind w:left="20"/>
              <w:jc w:val="both"/>
            </w:pPr>
            <w:r>
              <w:rPr>
                <w:rFonts w:ascii="Times New Roman"/>
                <w:b w:val="false"/>
                <w:i w:val="false"/>
                <w:color w:val="000000"/>
                <w:sz w:val="20"/>
              </w:rPr>
              <w:t>
2</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06"/>
          <w:p>
            <w:pPr>
              <w:spacing w:after="20"/>
              <w:ind w:left="20"/>
              <w:jc w:val="both"/>
            </w:pPr>
            <w:r>
              <w:rPr>
                <w:rFonts w:ascii="Times New Roman"/>
                <w:b w:val="false"/>
                <w:i w:val="false"/>
                <w:color w:val="000000"/>
                <w:sz w:val="20"/>
              </w:rPr>
              <w:t>
3</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07"/>
          <w:p>
            <w:pPr>
              <w:spacing w:after="20"/>
              <w:ind w:left="20"/>
              <w:jc w:val="both"/>
            </w:pPr>
            <w:r>
              <w:rPr>
                <w:rFonts w:ascii="Times New Roman"/>
                <w:b w:val="false"/>
                <w:i w:val="false"/>
                <w:color w:val="000000"/>
                <w:sz w:val="20"/>
              </w:rPr>
              <w:t>
4</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08"/>
          <w:p>
            <w:pPr>
              <w:spacing w:after="20"/>
              <w:ind w:left="20"/>
              <w:jc w:val="both"/>
            </w:pPr>
            <w:r>
              <w:rPr>
                <w:rFonts w:ascii="Times New Roman"/>
                <w:b w:val="false"/>
                <w:i w:val="false"/>
                <w:color w:val="000000"/>
                <w:sz w:val="20"/>
              </w:rPr>
              <w:t>
 Функционалдық топ</w:t>
            </w:r>
          </w:p>
          <w:bookmarkEnd w:id="10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09"/>
          <w:p>
            <w:pPr>
              <w:spacing w:after="20"/>
              <w:ind w:left="20"/>
              <w:jc w:val="both"/>
            </w:pPr>
            <w:r>
              <w:rPr>
                <w:rFonts w:ascii="Times New Roman"/>
                <w:b w:val="false"/>
                <w:i w:val="false"/>
                <w:color w:val="000000"/>
                <w:sz w:val="20"/>
              </w:rPr>
              <w:t>
01</w:t>
            </w:r>
          </w:p>
          <w:bookmarkEnd w:id="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10"/>
          <w:p>
            <w:pPr>
              <w:spacing w:after="20"/>
              <w:ind w:left="20"/>
              <w:jc w:val="both"/>
            </w:pPr>
            <w:r>
              <w:rPr>
                <w:rFonts w:ascii="Times New Roman"/>
                <w:b w:val="false"/>
                <w:i w:val="false"/>
                <w:color w:val="000000"/>
                <w:sz w:val="20"/>
              </w:rPr>
              <w:t>
04</w:t>
            </w:r>
          </w:p>
          <w:bookmarkEnd w:id="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11"/>
          <w:p>
            <w:pPr>
              <w:spacing w:after="20"/>
              <w:ind w:left="20"/>
              <w:jc w:val="both"/>
            </w:pPr>
            <w:r>
              <w:rPr>
                <w:rFonts w:ascii="Times New Roman"/>
                <w:b w:val="false"/>
                <w:i w:val="false"/>
                <w:color w:val="000000"/>
                <w:sz w:val="20"/>
              </w:rPr>
              <w:t>
06</w:t>
            </w:r>
          </w:p>
          <w:bookmarkEnd w:id="1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12"/>
          <w:p>
            <w:pPr>
              <w:spacing w:after="20"/>
              <w:ind w:left="20"/>
              <w:jc w:val="both"/>
            </w:pPr>
            <w:r>
              <w:rPr>
                <w:rFonts w:ascii="Times New Roman"/>
                <w:b w:val="false"/>
                <w:i w:val="false"/>
                <w:color w:val="000000"/>
                <w:sz w:val="20"/>
              </w:rPr>
              <w:t>
07</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13"/>
          <w:p>
            <w:pPr>
              <w:spacing w:after="20"/>
              <w:ind w:left="20"/>
              <w:jc w:val="both"/>
            </w:pPr>
            <w:r>
              <w:rPr>
                <w:rFonts w:ascii="Times New Roman"/>
                <w:b w:val="false"/>
                <w:i w:val="false"/>
                <w:color w:val="000000"/>
                <w:sz w:val="20"/>
              </w:rPr>
              <w:t>
13</w:t>
            </w:r>
          </w:p>
          <w:bookmarkEnd w:id="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“26” желтоқсандағы №20-1 Жалағаш аудандық мәслихатының шешіміне 4-қосымша </w:t>
            </w:r>
          </w:p>
        </w:tc>
      </w:tr>
    </w:tbl>
    <w:bookmarkStart w:name="z246" w:id="114"/>
    <w:p>
      <w:pPr>
        <w:spacing w:after="0"/>
        <w:ind w:left="0"/>
        <w:jc w:val="left"/>
      </w:pPr>
      <w:r>
        <w:rPr>
          <w:rFonts w:ascii="Times New Roman"/>
          <w:b/>
          <w:i w:val="false"/>
          <w:color w:val="000000"/>
        </w:rPr>
        <w:t xml:space="preserve"> 2018 жылға арналған Аққұм ауылдық округінің бюджеті </w:t>
      </w:r>
    </w:p>
    <w:bookmarkEnd w:id="114"/>
    <w:p>
      <w:pPr>
        <w:spacing w:after="0"/>
        <w:ind w:left="0"/>
        <w:jc w:val="both"/>
      </w:pPr>
      <w:r>
        <w:rPr>
          <w:rFonts w:ascii="Times New Roman"/>
          <w:b w:val="false"/>
          <w:i w:val="false"/>
          <w:color w:val="ff0000"/>
          <w:sz w:val="28"/>
        </w:rPr>
        <w:t xml:space="preserve">
      Ескерту. 4-қосымша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15"/>
          <w:p>
            <w:pPr>
              <w:spacing w:after="20"/>
              <w:ind w:left="20"/>
              <w:jc w:val="both"/>
            </w:pPr>
            <w:r>
              <w:rPr>
                <w:rFonts w:ascii="Times New Roman"/>
                <w:b w:val="false"/>
                <w:i w:val="false"/>
                <w:color w:val="000000"/>
                <w:sz w:val="20"/>
              </w:rPr>
              <w:t>
Сомасы,</w:t>
            </w:r>
          </w:p>
          <w:bookmarkEnd w:id="11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5-қосымша </w:t>
            </w:r>
          </w:p>
        </w:tc>
      </w:tr>
    </w:tbl>
    <w:bookmarkStart w:name="z297" w:id="116"/>
    <w:p>
      <w:pPr>
        <w:spacing w:after="0"/>
        <w:ind w:left="0"/>
        <w:jc w:val="left"/>
      </w:pPr>
      <w:r>
        <w:rPr>
          <w:rFonts w:ascii="Times New Roman"/>
          <w:b/>
          <w:i w:val="false"/>
          <w:color w:val="000000"/>
        </w:rPr>
        <w:t xml:space="preserve"> 2019 жылға арналған Аққұм ауылдық округінің бюджеті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17"/>
          <w:p>
            <w:pPr>
              <w:spacing w:after="20"/>
              <w:ind w:left="20"/>
              <w:jc w:val="both"/>
            </w:pPr>
            <w:r>
              <w:rPr>
                <w:rFonts w:ascii="Times New Roman"/>
                <w:b w:val="false"/>
                <w:i w:val="false"/>
                <w:color w:val="000000"/>
                <w:sz w:val="20"/>
              </w:rPr>
              <w:t xml:space="preserve">
Санаты </w:t>
            </w:r>
          </w:p>
          <w:bookmarkEnd w:id="11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18"/>
          <w:p>
            <w:pPr>
              <w:spacing w:after="20"/>
              <w:ind w:left="20"/>
              <w:jc w:val="both"/>
            </w:pPr>
            <w:r>
              <w:rPr>
                <w:rFonts w:ascii="Times New Roman"/>
                <w:b w:val="false"/>
                <w:i w:val="false"/>
                <w:color w:val="000000"/>
                <w:sz w:val="20"/>
              </w:rPr>
              <w:t>
1</w:t>
            </w:r>
          </w:p>
          <w:bookmarkEnd w:id="1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19"/>
          <w:p>
            <w:pPr>
              <w:spacing w:after="20"/>
              <w:ind w:left="20"/>
              <w:jc w:val="both"/>
            </w:pPr>
            <w:r>
              <w:rPr>
                <w:rFonts w:ascii="Times New Roman"/>
                <w:b w:val="false"/>
                <w:i w:val="false"/>
                <w:color w:val="000000"/>
                <w:sz w:val="20"/>
              </w:rPr>
              <w:t>
2</w:t>
            </w:r>
          </w:p>
          <w:bookmarkEnd w:id="1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20"/>
          <w:p>
            <w:pPr>
              <w:spacing w:after="20"/>
              <w:ind w:left="20"/>
              <w:jc w:val="both"/>
            </w:pPr>
            <w:r>
              <w:rPr>
                <w:rFonts w:ascii="Times New Roman"/>
                <w:b w:val="false"/>
                <w:i w:val="false"/>
                <w:color w:val="000000"/>
                <w:sz w:val="20"/>
              </w:rPr>
              <w:t>
3</w:t>
            </w:r>
          </w:p>
          <w:bookmarkEnd w:id="1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21"/>
          <w:p>
            <w:pPr>
              <w:spacing w:after="20"/>
              <w:ind w:left="20"/>
              <w:jc w:val="both"/>
            </w:pPr>
            <w:r>
              <w:rPr>
                <w:rFonts w:ascii="Times New Roman"/>
                <w:b w:val="false"/>
                <w:i w:val="false"/>
                <w:color w:val="000000"/>
                <w:sz w:val="20"/>
              </w:rPr>
              <w:t>
4</w:t>
            </w:r>
          </w:p>
          <w:bookmarkEnd w:id="1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22"/>
          <w:p>
            <w:pPr>
              <w:spacing w:after="20"/>
              <w:ind w:left="20"/>
              <w:jc w:val="both"/>
            </w:pPr>
            <w:r>
              <w:rPr>
                <w:rFonts w:ascii="Times New Roman"/>
                <w:b w:val="false"/>
                <w:i w:val="false"/>
                <w:color w:val="000000"/>
                <w:sz w:val="20"/>
              </w:rPr>
              <w:t>
Функционалдық топ</w:t>
            </w:r>
          </w:p>
          <w:bookmarkEnd w:id="12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23"/>
          <w:p>
            <w:pPr>
              <w:spacing w:after="20"/>
              <w:ind w:left="20"/>
              <w:jc w:val="both"/>
            </w:pPr>
            <w:r>
              <w:rPr>
                <w:rFonts w:ascii="Times New Roman"/>
                <w:b w:val="false"/>
                <w:i w:val="false"/>
                <w:color w:val="000000"/>
                <w:sz w:val="20"/>
              </w:rPr>
              <w:t>
01</w:t>
            </w:r>
          </w:p>
          <w:bookmarkEnd w:id="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24"/>
          <w:p>
            <w:pPr>
              <w:spacing w:after="20"/>
              <w:ind w:left="20"/>
              <w:jc w:val="both"/>
            </w:pPr>
            <w:r>
              <w:rPr>
                <w:rFonts w:ascii="Times New Roman"/>
                <w:b w:val="false"/>
                <w:i w:val="false"/>
                <w:color w:val="000000"/>
                <w:sz w:val="20"/>
              </w:rPr>
              <w:t>
04</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25"/>
          <w:p>
            <w:pPr>
              <w:spacing w:after="20"/>
              <w:ind w:left="20"/>
              <w:jc w:val="both"/>
            </w:pPr>
            <w:r>
              <w:rPr>
                <w:rFonts w:ascii="Times New Roman"/>
                <w:b w:val="false"/>
                <w:i w:val="false"/>
                <w:color w:val="000000"/>
                <w:sz w:val="20"/>
              </w:rPr>
              <w:t>
06</w:t>
            </w:r>
          </w:p>
          <w:bookmarkEnd w:id="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26"/>
          <w:p>
            <w:pPr>
              <w:spacing w:after="20"/>
              <w:ind w:left="20"/>
              <w:jc w:val="both"/>
            </w:pPr>
            <w:r>
              <w:rPr>
                <w:rFonts w:ascii="Times New Roman"/>
                <w:b w:val="false"/>
                <w:i w:val="false"/>
                <w:color w:val="000000"/>
                <w:sz w:val="20"/>
              </w:rPr>
              <w:t>
07</w:t>
            </w:r>
          </w:p>
          <w:bookmarkEnd w:id="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27"/>
          <w:p>
            <w:pPr>
              <w:spacing w:after="20"/>
              <w:ind w:left="20"/>
              <w:jc w:val="both"/>
            </w:pPr>
            <w:r>
              <w:rPr>
                <w:rFonts w:ascii="Times New Roman"/>
                <w:b w:val="false"/>
                <w:i w:val="false"/>
                <w:color w:val="000000"/>
                <w:sz w:val="20"/>
              </w:rPr>
              <w:t>
08</w:t>
            </w:r>
          </w:p>
          <w:bookmarkEnd w:id="1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28"/>
          <w:p>
            <w:pPr>
              <w:spacing w:after="20"/>
              <w:ind w:left="20"/>
              <w:jc w:val="both"/>
            </w:pPr>
            <w:r>
              <w:rPr>
                <w:rFonts w:ascii="Times New Roman"/>
                <w:b w:val="false"/>
                <w:i w:val="false"/>
                <w:color w:val="000000"/>
                <w:sz w:val="20"/>
              </w:rPr>
              <w:t>
13</w:t>
            </w:r>
          </w:p>
          <w:bookmarkEnd w:id="1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6-қосымша </w:t>
            </w:r>
          </w:p>
        </w:tc>
      </w:tr>
    </w:tbl>
    <w:bookmarkStart w:name="z347" w:id="129"/>
    <w:p>
      <w:pPr>
        <w:spacing w:after="0"/>
        <w:ind w:left="0"/>
        <w:jc w:val="left"/>
      </w:pPr>
      <w:r>
        <w:rPr>
          <w:rFonts w:ascii="Times New Roman"/>
          <w:b/>
          <w:i w:val="false"/>
          <w:color w:val="000000"/>
        </w:rPr>
        <w:t xml:space="preserve"> 2020 жылға арналған Аққұм ауылдық округінің бюджеті </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30"/>
          <w:p>
            <w:pPr>
              <w:spacing w:after="20"/>
              <w:ind w:left="20"/>
              <w:jc w:val="both"/>
            </w:pPr>
            <w:r>
              <w:rPr>
                <w:rFonts w:ascii="Times New Roman"/>
                <w:b w:val="false"/>
                <w:i w:val="false"/>
                <w:color w:val="000000"/>
                <w:sz w:val="20"/>
              </w:rPr>
              <w:t xml:space="preserve">
Санаты </w:t>
            </w:r>
          </w:p>
          <w:bookmarkEnd w:id="13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31"/>
          <w:p>
            <w:pPr>
              <w:spacing w:after="20"/>
              <w:ind w:left="20"/>
              <w:jc w:val="both"/>
            </w:pPr>
            <w:r>
              <w:rPr>
                <w:rFonts w:ascii="Times New Roman"/>
                <w:b w:val="false"/>
                <w:i w:val="false"/>
                <w:color w:val="000000"/>
                <w:sz w:val="20"/>
              </w:rPr>
              <w:t>
1</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32"/>
          <w:p>
            <w:pPr>
              <w:spacing w:after="20"/>
              <w:ind w:left="20"/>
              <w:jc w:val="both"/>
            </w:pPr>
            <w:r>
              <w:rPr>
                <w:rFonts w:ascii="Times New Roman"/>
                <w:b w:val="false"/>
                <w:i w:val="false"/>
                <w:color w:val="000000"/>
                <w:sz w:val="20"/>
              </w:rPr>
              <w:t>
2</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33"/>
          <w:p>
            <w:pPr>
              <w:spacing w:after="20"/>
              <w:ind w:left="20"/>
              <w:jc w:val="both"/>
            </w:pPr>
            <w:r>
              <w:rPr>
                <w:rFonts w:ascii="Times New Roman"/>
                <w:b w:val="false"/>
                <w:i w:val="false"/>
                <w:color w:val="000000"/>
                <w:sz w:val="20"/>
              </w:rPr>
              <w:t>
3</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34"/>
          <w:p>
            <w:pPr>
              <w:spacing w:after="20"/>
              <w:ind w:left="20"/>
              <w:jc w:val="both"/>
            </w:pPr>
            <w:r>
              <w:rPr>
                <w:rFonts w:ascii="Times New Roman"/>
                <w:b w:val="false"/>
                <w:i w:val="false"/>
                <w:color w:val="000000"/>
                <w:sz w:val="20"/>
              </w:rPr>
              <w:t>
4</w:t>
            </w:r>
          </w:p>
          <w:bookmarkEnd w:id="1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35"/>
          <w:p>
            <w:pPr>
              <w:spacing w:after="20"/>
              <w:ind w:left="20"/>
              <w:jc w:val="both"/>
            </w:pPr>
            <w:r>
              <w:rPr>
                <w:rFonts w:ascii="Times New Roman"/>
                <w:b w:val="false"/>
                <w:i w:val="false"/>
                <w:color w:val="000000"/>
                <w:sz w:val="20"/>
              </w:rPr>
              <w:t>
 Функционалдық топ</w:t>
            </w:r>
          </w:p>
          <w:bookmarkEnd w:id="13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36"/>
          <w:p>
            <w:pPr>
              <w:spacing w:after="20"/>
              <w:ind w:left="20"/>
              <w:jc w:val="both"/>
            </w:pPr>
            <w:r>
              <w:rPr>
                <w:rFonts w:ascii="Times New Roman"/>
                <w:b w:val="false"/>
                <w:i w:val="false"/>
                <w:color w:val="000000"/>
                <w:sz w:val="20"/>
              </w:rPr>
              <w:t>
01</w:t>
            </w:r>
          </w:p>
          <w:bookmarkEnd w:id="1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37"/>
          <w:p>
            <w:pPr>
              <w:spacing w:after="20"/>
              <w:ind w:left="20"/>
              <w:jc w:val="both"/>
            </w:pPr>
            <w:r>
              <w:rPr>
                <w:rFonts w:ascii="Times New Roman"/>
                <w:b w:val="false"/>
                <w:i w:val="false"/>
                <w:color w:val="000000"/>
                <w:sz w:val="20"/>
              </w:rPr>
              <w:t>
04</w:t>
            </w:r>
          </w:p>
          <w:bookmarkEnd w:id="1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38"/>
          <w:p>
            <w:pPr>
              <w:spacing w:after="20"/>
              <w:ind w:left="20"/>
              <w:jc w:val="both"/>
            </w:pPr>
            <w:r>
              <w:rPr>
                <w:rFonts w:ascii="Times New Roman"/>
                <w:b w:val="false"/>
                <w:i w:val="false"/>
                <w:color w:val="000000"/>
                <w:sz w:val="20"/>
              </w:rPr>
              <w:t>
06</w:t>
            </w:r>
          </w:p>
          <w:bookmarkEnd w:id="1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39"/>
          <w:p>
            <w:pPr>
              <w:spacing w:after="20"/>
              <w:ind w:left="20"/>
              <w:jc w:val="both"/>
            </w:pPr>
            <w:r>
              <w:rPr>
                <w:rFonts w:ascii="Times New Roman"/>
                <w:b w:val="false"/>
                <w:i w:val="false"/>
                <w:color w:val="000000"/>
                <w:sz w:val="20"/>
              </w:rPr>
              <w:t>
07</w:t>
            </w:r>
          </w:p>
          <w:bookmarkEnd w:id="1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40"/>
          <w:p>
            <w:pPr>
              <w:spacing w:after="20"/>
              <w:ind w:left="20"/>
              <w:jc w:val="both"/>
            </w:pPr>
            <w:r>
              <w:rPr>
                <w:rFonts w:ascii="Times New Roman"/>
                <w:b w:val="false"/>
                <w:i w:val="false"/>
                <w:color w:val="000000"/>
                <w:sz w:val="20"/>
              </w:rPr>
              <w:t>
08</w:t>
            </w:r>
          </w:p>
          <w:bookmarkEnd w:id="1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41"/>
          <w:p>
            <w:pPr>
              <w:spacing w:after="20"/>
              <w:ind w:left="20"/>
              <w:jc w:val="both"/>
            </w:pPr>
            <w:r>
              <w:rPr>
                <w:rFonts w:ascii="Times New Roman"/>
                <w:b w:val="false"/>
                <w:i w:val="false"/>
                <w:color w:val="000000"/>
                <w:sz w:val="20"/>
              </w:rPr>
              <w:t>
13</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7-қосымша </w:t>
            </w:r>
          </w:p>
        </w:tc>
      </w:tr>
    </w:tbl>
    <w:bookmarkStart w:name="z397" w:id="142"/>
    <w:p>
      <w:pPr>
        <w:spacing w:after="0"/>
        <w:ind w:left="0"/>
        <w:jc w:val="left"/>
      </w:pPr>
      <w:r>
        <w:rPr>
          <w:rFonts w:ascii="Times New Roman"/>
          <w:b/>
          <w:i w:val="false"/>
          <w:color w:val="000000"/>
        </w:rPr>
        <w:t xml:space="preserve"> 2018 жылға арналған Бұқарбай батыр ауылдық округінің бюджеті </w:t>
      </w:r>
    </w:p>
    <w:bookmarkEnd w:id="142"/>
    <w:p>
      <w:pPr>
        <w:spacing w:after="0"/>
        <w:ind w:left="0"/>
        <w:jc w:val="both"/>
      </w:pPr>
      <w:r>
        <w:rPr>
          <w:rFonts w:ascii="Times New Roman"/>
          <w:b w:val="false"/>
          <w:i w:val="false"/>
          <w:color w:val="ff0000"/>
          <w:sz w:val="28"/>
        </w:rPr>
        <w:t xml:space="preserve">
      Ескерту. 7-қосымша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43"/>
          <w:p>
            <w:pPr>
              <w:spacing w:after="20"/>
              <w:ind w:left="20"/>
              <w:jc w:val="both"/>
            </w:pPr>
            <w:r>
              <w:rPr>
                <w:rFonts w:ascii="Times New Roman"/>
                <w:b w:val="false"/>
                <w:i w:val="false"/>
                <w:color w:val="000000"/>
                <w:sz w:val="20"/>
              </w:rPr>
              <w:t>
Сомасы,</w:t>
            </w:r>
          </w:p>
          <w:bookmarkEnd w:id="14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8-қосымша </w:t>
            </w:r>
          </w:p>
        </w:tc>
      </w:tr>
    </w:tbl>
    <w:bookmarkStart w:name="z448" w:id="144"/>
    <w:p>
      <w:pPr>
        <w:spacing w:after="0"/>
        <w:ind w:left="0"/>
        <w:jc w:val="left"/>
      </w:pPr>
      <w:r>
        <w:rPr>
          <w:rFonts w:ascii="Times New Roman"/>
          <w:b/>
          <w:i w:val="false"/>
          <w:color w:val="000000"/>
        </w:rPr>
        <w:t xml:space="preserve"> 2019 жылға арналған Бұқарбай батыр ауылдық округінің бюджеті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45"/>
          <w:p>
            <w:pPr>
              <w:spacing w:after="20"/>
              <w:ind w:left="20"/>
              <w:jc w:val="both"/>
            </w:pPr>
            <w:r>
              <w:rPr>
                <w:rFonts w:ascii="Times New Roman"/>
                <w:b w:val="false"/>
                <w:i w:val="false"/>
                <w:color w:val="000000"/>
                <w:sz w:val="20"/>
              </w:rPr>
              <w:t xml:space="preserve">
Санаты </w:t>
            </w:r>
          </w:p>
          <w:bookmarkEnd w:id="14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46"/>
          <w:p>
            <w:pPr>
              <w:spacing w:after="20"/>
              <w:ind w:left="20"/>
              <w:jc w:val="both"/>
            </w:pPr>
            <w:r>
              <w:rPr>
                <w:rFonts w:ascii="Times New Roman"/>
                <w:b w:val="false"/>
                <w:i w:val="false"/>
                <w:color w:val="000000"/>
                <w:sz w:val="20"/>
              </w:rPr>
              <w:t>
1</w:t>
            </w:r>
          </w:p>
          <w:bookmarkEnd w:id="1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47"/>
          <w:p>
            <w:pPr>
              <w:spacing w:after="20"/>
              <w:ind w:left="20"/>
              <w:jc w:val="both"/>
            </w:pPr>
            <w:r>
              <w:rPr>
                <w:rFonts w:ascii="Times New Roman"/>
                <w:b w:val="false"/>
                <w:i w:val="false"/>
                <w:color w:val="000000"/>
                <w:sz w:val="20"/>
              </w:rPr>
              <w:t>
2</w:t>
            </w:r>
          </w:p>
          <w:bookmarkEnd w:id="1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48"/>
          <w:p>
            <w:pPr>
              <w:spacing w:after="20"/>
              <w:ind w:left="20"/>
              <w:jc w:val="both"/>
            </w:pPr>
            <w:r>
              <w:rPr>
                <w:rFonts w:ascii="Times New Roman"/>
                <w:b w:val="false"/>
                <w:i w:val="false"/>
                <w:color w:val="000000"/>
                <w:sz w:val="20"/>
              </w:rPr>
              <w:t>
3</w:t>
            </w:r>
          </w:p>
          <w:bookmarkEnd w:id="1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49"/>
          <w:p>
            <w:pPr>
              <w:spacing w:after="20"/>
              <w:ind w:left="20"/>
              <w:jc w:val="both"/>
            </w:pPr>
            <w:r>
              <w:rPr>
                <w:rFonts w:ascii="Times New Roman"/>
                <w:b w:val="false"/>
                <w:i w:val="false"/>
                <w:color w:val="000000"/>
                <w:sz w:val="20"/>
              </w:rPr>
              <w:t>
4</w:t>
            </w:r>
          </w:p>
          <w:bookmarkEnd w:id="1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50"/>
          <w:p>
            <w:pPr>
              <w:spacing w:after="20"/>
              <w:ind w:left="20"/>
              <w:jc w:val="both"/>
            </w:pPr>
            <w:r>
              <w:rPr>
                <w:rFonts w:ascii="Times New Roman"/>
                <w:b w:val="false"/>
                <w:i w:val="false"/>
                <w:color w:val="000000"/>
                <w:sz w:val="20"/>
              </w:rPr>
              <w:t>
Функционалдық топ</w:t>
            </w:r>
          </w:p>
          <w:bookmarkEnd w:id="15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51"/>
          <w:p>
            <w:pPr>
              <w:spacing w:after="20"/>
              <w:ind w:left="20"/>
              <w:jc w:val="both"/>
            </w:pPr>
            <w:r>
              <w:rPr>
                <w:rFonts w:ascii="Times New Roman"/>
                <w:b w:val="false"/>
                <w:i w:val="false"/>
                <w:color w:val="000000"/>
                <w:sz w:val="20"/>
              </w:rPr>
              <w:t>
01</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52"/>
          <w:p>
            <w:pPr>
              <w:spacing w:after="20"/>
              <w:ind w:left="20"/>
              <w:jc w:val="both"/>
            </w:pPr>
            <w:r>
              <w:rPr>
                <w:rFonts w:ascii="Times New Roman"/>
                <w:b w:val="false"/>
                <w:i w:val="false"/>
                <w:color w:val="000000"/>
                <w:sz w:val="20"/>
              </w:rPr>
              <w:t>
04</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53"/>
          <w:p>
            <w:pPr>
              <w:spacing w:after="20"/>
              <w:ind w:left="20"/>
              <w:jc w:val="both"/>
            </w:pPr>
            <w:r>
              <w:rPr>
                <w:rFonts w:ascii="Times New Roman"/>
                <w:b w:val="false"/>
                <w:i w:val="false"/>
                <w:color w:val="000000"/>
                <w:sz w:val="20"/>
              </w:rPr>
              <w:t>
06</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54"/>
          <w:p>
            <w:pPr>
              <w:spacing w:after="20"/>
              <w:ind w:left="20"/>
              <w:jc w:val="both"/>
            </w:pPr>
            <w:r>
              <w:rPr>
                <w:rFonts w:ascii="Times New Roman"/>
                <w:b w:val="false"/>
                <w:i w:val="false"/>
                <w:color w:val="000000"/>
                <w:sz w:val="20"/>
              </w:rPr>
              <w:t>
07</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55"/>
          <w:p>
            <w:pPr>
              <w:spacing w:after="20"/>
              <w:ind w:left="20"/>
              <w:jc w:val="both"/>
            </w:pPr>
            <w:r>
              <w:rPr>
                <w:rFonts w:ascii="Times New Roman"/>
                <w:b w:val="false"/>
                <w:i w:val="false"/>
                <w:color w:val="000000"/>
                <w:sz w:val="20"/>
              </w:rPr>
              <w:t>
08</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56"/>
          <w:p>
            <w:pPr>
              <w:spacing w:after="20"/>
              <w:ind w:left="20"/>
              <w:jc w:val="both"/>
            </w:pPr>
            <w:r>
              <w:rPr>
                <w:rFonts w:ascii="Times New Roman"/>
                <w:b w:val="false"/>
                <w:i w:val="false"/>
                <w:color w:val="000000"/>
                <w:sz w:val="20"/>
              </w:rPr>
              <w:t>
13</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9-қосымша </w:t>
            </w:r>
          </w:p>
        </w:tc>
      </w:tr>
    </w:tbl>
    <w:bookmarkStart w:name="z498" w:id="157"/>
    <w:p>
      <w:pPr>
        <w:spacing w:after="0"/>
        <w:ind w:left="0"/>
        <w:jc w:val="left"/>
      </w:pPr>
      <w:r>
        <w:rPr>
          <w:rFonts w:ascii="Times New Roman"/>
          <w:b/>
          <w:i w:val="false"/>
          <w:color w:val="000000"/>
        </w:rPr>
        <w:t xml:space="preserve"> 2020 жылға арналған Бұқарбай батыр ауылдық округінің бюджеті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58"/>
          <w:p>
            <w:pPr>
              <w:spacing w:after="20"/>
              <w:ind w:left="20"/>
              <w:jc w:val="both"/>
            </w:pPr>
            <w:r>
              <w:rPr>
                <w:rFonts w:ascii="Times New Roman"/>
                <w:b w:val="false"/>
                <w:i w:val="false"/>
                <w:color w:val="000000"/>
                <w:sz w:val="20"/>
              </w:rPr>
              <w:t xml:space="preserve">
Санаты </w:t>
            </w:r>
          </w:p>
          <w:bookmarkEnd w:id="15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59"/>
          <w:p>
            <w:pPr>
              <w:spacing w:after="20"/>
              <w:ind w:left="20"/>
              <w:jc w:val="both"/>
            </w:pPr>
            <w:r>
              <w:rPr>
                <w:rFonts w:ascii="Times New Roman"/>
                <w:b w:val="false"/>
                <w:i w:val="false"/>
                <w:color w:val="000000"/>
                <w:sz w:val="20"/>
              </w:rPr>
              <w:t>
1</w:t>
            </w:r>
          </w:p>
          <w:bookmarkEnd w:id="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60"/>
          <w:p>
            <w:pPr>
              <w:spacing w:after="20"/>
              <w:ind w:left="20"/>
              <w:jc w:val="both"/>
            </w:pPr>
            <w:r>
              <w:rPr>
                <w:rFonts w:ascii="Times New Roman"/>
                <w:b w:val="false"/>
                <w:i w:val="false"/>
                <w:color w:val="000000"/>
                <w:sz w:val="20"/>
              </w:rPr>
              <w:t>
2</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161"/>
          <w:p>
            <w:pPr>
              <w:spacing w:after="20"/>
              <w:ind w:left="20"/>
              <w:jc w:val="both"/>
            </w:pPr>
            <w:r>
              <w:rPr>
                <w:rFonts w:ascii="Times New Roman"/>
                <w:b w:val="false"/>
                <w:i w:val="false"/>
                <w:color w:val="000000"/>
                <w:sz w:val="20"/>
              </w:rPr>
              <w:t>
3</w:t>
            </w:r>
          </w:p>
          <w:bookmarkEnd w:id="1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162"/>
          <w:p>
            <w:pPr>
              <w:spacing w:after="20"/>
              <w:ind w:left="20"/>
              <w:jc w:val="both"/>
            </w:pPr>
            <w:r>
              <w:rPr>
                <w:rFonts w:ascii="Times New Roman"/>
                <w:b w:val="false"/>
                <w:i w:val="false"/>
                <w:color w:val="000000"/>
                <w:sz w:val="20"/>
              </w:rPr>
              <w:t>
4</w:t>
            </w:r>
          </w:p>
          <w:bookmarkEnd w:id="1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163"/>
          <w:p>
            <w:pPr>
              <w:spacing w:after="20"/>
              <w:ind w:left="20"/>
              <w:jc w:val="both"/>
            </w:pPr>
            <w:r>
              <w:rPr>
                <w:rFonts w:ascii="Times New Roman"/>
                <w:b w:val="false"/>
                <w:i w:val="false"/>
                <w:color w:val="000000"/>
                <w:sz w:val="20"/>
              </w:rPr>
              <w:t>
Функционалдық топ</w:t>
            </w:r>
          </w:p>
          <w:bookmarkEnd w:id="16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164"/>
          <w:p>
            <w:pPr>
              <w:spacing w:after="20"/>
              <w:ind w:left="20"/>
              <w:jc w:val="both"/>
            </w:pPr>
            <w:r>
              <w:rPr>
                <w:rFonts w:ascii="Times New Roman"/>
                <w:b w:val="false"/>
                <w:i w:val="false"/>
                <w:color w:val="000000"/>
                <w:sz w:val="20"/>
              </w:rPr>
              <w:t>
01</w:t>
            </w:r>
          </w:p>
          <w:bookmarkEnd w:id="1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65"/>
          <w:p>
            <w:pPr>
              <w:spacing w:after="20"/>
              <w:ind w:left="20"/>
              <w:jc w:val="both"/>
            </w:pPr>
            <w:r>
              <w:rPr>
                <w:rFonts w:ascii="Times New Roman"/>
                <w:b w:val="false"/>
                <w:i w:val="false"/>
                <w:color w:val="000000"/>
                <w:sz w:val="20"/>
              </w:rPr>
              <w:t>
04</w:t>
            </w:r>
          </w:p>
          <w:bookmarkEnd w:id="1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166"/>
          <w:p>
            <w:pPr>
              <w:spacing w:after="20"/>
              <w:ind w:left="20"/>
              <w:jc w:val="both"/>
            </w:pPr>
            <w:r>
              <w:rPr>
                <w:rFonts w:ascii="Times New Roman"/>
                <w:b w:val="false"/>
                <w:i w:val="false"/>
                <w:color w:val="000000"/>
                <w:sz w:val="20"/>
              </w:rPr>
              <w:t>
06</w:t>
            </w:r>
          </w:p>
          <w:bookmarkEnd w:id="1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67"/>
          <w:p>
            <w:pPr>
              <w:spacing w:after="20"/>
              <w:ind w:left="20"/>
              <w:jc w:val="both"/>
            </w:pPr>
            <w:r>
              <w:rPr>
                <w:rFonts w:ascii="Times New Roman"/>
                <w:b w:val="false"/>
                <w:i w:val="false"/>
                <w:color w:val="000000"/>
                <w:sz w:val="20"/>
              </w:rPr>
              <w:t>
07</w:t>
            </w:r>
          </w:p>
          <w:bookmarkEnd w:id="1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168"/>
          <w:p>
            <w:pPr>
              <w:spacing w:after="20"/>
              <w:ind w:left="20"/>
              <w:jc w:val="both"/>
            </w:pPr>
            <w:r>
              <w:rPr>
                <w:rFonts w:ascii="Times New Roman"/>
                <w:b w:val="false"/>
                <w:i w:val="false"/>
                <w:color w:val="000000"/>
                <w:sz w:val="20"/>
              </w:rPr>
              <w:t>
08</w:t>
            </w:r>
          </w:p>
          <w:bookmarkEnd w:id="1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69"/>
          <w:p>
            <w:pPr>
              <w:spacing w:after="20"/>
              <w:ind w:left="20"/>
              <w:jc w:val="both"/>
            </w:pPr>
            <w:r>
              <w:rPr>
                <w:rFonts w:ascii="Times New Roman"/>
                <w:b w:val="false"/>
                <w:i w:val="false"/>
                <w:color w:val="000000"/>
                <w:sz w:val="20"/>
              </w:rPr>
              <w:t>
13</w:t>
            </w:r>
          </w:p>
          <w:bookmarkEnd w:id="1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10-қосымша </w:t>
            </w:r>
          </w:p>
        </w:tc>
      </w:tr>
    </w:tbl>
    <w:bookmarkStart w:name="z548" w:id="170"/>
    <w:p>
      <w:pPr>
        <w:spacing w:after="0"/>
        <w:ind w:left="0"/>
        <w:jc w:val="left"/>
      </w:pPr>
      <w:r>
        <w:rPr>
          <w:rFonts w:ascii="Times New Roman"/>
          <w:b/>
          <w:i w:val="false"/>
          <w:color w:val="000000"/>
        </w:rPr>
        <w:t xml:space="preserve"> 2018 жылға арналған Еңбек ауылдық округінің бюджеті </w:t>
      </w:r>
    </w:p>
    <w:bookmarkEnd w:id="170"/>
    <w:p>
      <w:pPr>
        <w:spacing w:after="0"/>
        <w:ind w:left="0"/>
        <w:jc w:val="both"/>
      </w:pPr>
      <w:r>
        <w:rPr>
          <w:rFonts w:ascii="Times New Roman"/>
          <w:b w:val="false"/>
          <w:i w:val="false"/>
          <w:color w:val="ff0000"/>
          <w:sz w:val="28"/>
        </w:rPr>
        <w:t xml:space="preserve">
      Ескерту. 10-қосымша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71"/>
          <w:p>
            <w:pPr>
              <w:spacing w:after="20"/>
              <w:ind w:left="20"/>
              <w:jc w:val="both"/>
            </w:pPr>
            <w:r>
              <w:rPr>
                <w:rFonts w:ascii="Times New Roman"/>
                <w:b w:val="false"/>
                <w:i w:val="false"/>
                <w:color w:val="000000"/>
                <w:sz w:val="20"/>
              </w:rPr>
              <w:t>
Сомасы,</w:t>
            </w:r>
          </w:p>
          <w:bookmarkEnd w:id="17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11-қосымша </w:t>
            </w:r>
          </w:p>
        </w:tc>
      </w:tr>
    </w:tbl>
    <w:bookmarkStart w:name="z593" w:id="172"/>
    <w:p>
      <w:pPr>
        <w:spacing w:after="0"/>
        <w:ind w:left="0"/>
        <w:jc w:val="left"/>
      </w:pPr>
      <w:r>
        <w:rPr>
          <w:rFonts w:ascii="Times New Roman"/>
          <w:b/>
          <w:i w:val="false"/>
          <w:color w:val="000000"/>
        </w:rPr>
        <w:t xml:space="preserve"> 2019 жылға арналған Еңбек ауылдық округінің бюджеті </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173"/>
          <w:p>
            <w:pPr>
              <w:spacing w:after="20"/>
              <w:ind w:left="20"/>
              <w:jc w:val="both"/>
            </w:pPr>
            <w:r>
              <w:rPr>
                <w:rFonts w:ascii="Times New Roman"/>
                <w:b w:val="false"/>
                <w:i w:val="false"/>
                <w:color w:val="000000"/>
                <w:sz w:val="20"/>
              </w:rPr>
              <w:t xml:space="preserve">
Санаты </w:t>
            </w:r>
          </w:p>
          <w:bookmarkEnd w:id="17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174"/>
          <w:p>
            <w:pPr>
              <w:spacing w:after="20"/>
              <w:ind w:left="20"/>
              <w:jc w:val="both"/>
            </w:pPr>
            <w:r>
              <w:rPr>
                <w:rFonts w:ascii="Times New Roman"/>
                <w:b w:val="false"/>
                <w:i w:val="false"/>
                <w:color w:val="000000"/>
                <w:sz w:val="20"/>
              </w:rPr>
              <w:t>
1</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175"/>
          <w:p>
            <w:pPr>
              <w:spacing w:after="20"/>
              <w:ind w:left="20"/>
              <w:jc w:val="both"/>
            </w:pPr>
            <w:r>
              <w:rPr>
                <w:rFonts w:ascii="Times New Roman"/>
                <w:b w:val="false"/>
                <w:i w:val="false"/>
                <w:color w:val="000000"/>
                <w:sz w:val="20"/>
              </w:rPr>
              <w:t>
2</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176"/>
          <w:p>
            <w:pPr>
              <w:spacing w:after="20"/>
              <w:ind w:left="20"/>
              <w:jc w:val="both"/>
            </w:pPr>
            <w:r>
              <w:rPr>
                <w:rFonts w:ascii="Times New Roman"/>
                <w:b w:val="false"/>
                <w:i w:val="false"/>
                <w:color w:val="000000"/>
                <w:sz w:val="20"/>
              </w:rPr>
              <w:t>
3</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177"/>
          <w:p>
            <w:pPr>
              <w:spacing w:after="20"/>
              <w:ind w:left="20"/>
              <w:jc w:val="both"/>
            </w:pPr>
            <w:r>
              <w:rPr>
                <w:rFonts w:ascii="Times New Roman"/>
                <w:b w:val="false"/>
                <w:i w:val="false"/>
                <w:color w:val="000000"/>
                <w:sz w:val="20"/>
              </w:rPr>
              <w:t>
4</w:t>
            </w:r>
          </w:p>
          <w:bookmarkEnd w:id="1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178"/>
          <w:p>
            <w:pPr>
              <w:spacing w:after="20"/>
              <w:ind w:left="20"/>
              <w:jc w:val="both"/>
            </w:pPr>
            <w:r>
              <w:rPr>
                <w:rFonts w:ascii="Times New Roman"/>
                <w:b w:val="false"/>
                <w:i w:val="false"/>
                <w:color w:val="000000"/>
                <w:sz w:val="20"/>
              </w:rPr>
              <w:t>
Функционалдық топ</w:t>
            </w:r>
          </w:p>
          <w:bookmarkEnd w:id="17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179"/>
          <w:p>
            <w:pPr>
              <w:spacing w:after="20"/>
              <w:ind w:left="20"/>
              <w:jc w:val="both"/>
            </w:pPr>
            <w:r>
              <w:rPr>
                <w:rFonts w:ascii="Times New Roman"/>
                <w:b w:val="false"/>
                <w:i w:val="false"/>
                <w:color w:val="000000"/>
                <w:sz w:val="20"/>
              </w:rPr>
              <w:t>
01</w:t>
            </w:r>
          </w:p>
          <w:bookmarkEnd w:id="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180"/>
          <w:p>
            <w:pPr>
              <w:spacing w:after="20"/>
              <w:ind w:left="20"/>
              <w:jc w:val="both"/>
            </w:pPr>
            <w:r>
              <w:rPr>
                <w:rFonts w:ascii="Times New Roman"/>
                <w:b w:val="false"/>
                <w:i w:val="false"/>
                <w:color w:val="000000"/>
                <w:sz w:val="20"/>
              </w:rPr>
              <w:t>
07</w:t>
            </w:r>
          </w:p>
          <w:bookmarkEnd w:id="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181"/>
          <w:p>
            <w:pPr>
              <w:spacing w:after="20"/>
              <w:ind w:left="20"/>
              <w:jc w:val="both"/>
            </w:pPr>
            <w:r>
              <w:rPr>
                <w:rFonts w:ascii="Times New Roman"/>
                <w:b w:val="false"/>
                <w:i w:val="false"/>
                <w:color w:val="000000"/>
                <w:sz w:val="20"/>
              </w:rPr>
              <w:t>
08</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182"/>
          <w:p>
            <w:pPr>
              <w:spacing w:after="20"/>
              <w:ind w:left="20"/>
              <w:jc w:val="both"/>
            </w:pPr>
            <w:r>
              <w:rPr>
                <w:rFonts w:ascii="Times New Roman"/>
                <w:b w:val="false"/>
                <w:i w:val="false"/>
                <w:color w:val="000000"/>
                <w:sz w:val="20"/>
              </w:rPr>
              <w:t>
13</w:t>
            </w:r>
          </w:p>
          <w:bookmarkEnd w:id="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12-қосымша </w:t>
            </w:r>
          </w:p>
        </w:tc>
      </w:tr>
    </w:tbl>
    <w:bookmarkStart w:name="z637" w:id="183"/>
    <w:p>
      <w:pPr>
        <w:spacing w:after="0"/>
        <w:ind w:left="0"/>
        <w:jc w:val="left"/>
      </w:pPr>
      <w:r>
        <w:rPr>
          <w:rFonts w:ascii="Times New Roman"/>
          <w:b/>
          <w:i w:val="false"/>
          <w:color w:val="000000"/>
        </w:rPr>
        <w:t xml:space="preserve"> 2020 жылға арналған Еңбек ауылдық округінің бюджеті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184"/>
          <w:p>
            <w:pPr>
              <w:spacing w:after="20"/>
              <w:ind w:left="20"/>
              <w:jc w:val="both"/>
            </w:pPr>
            <w:r>
              <w:rPr>
                <w:rFonts w:ascii="Times New Roman"/>
                <w:b w:val="false"/>
                <w:i w:val="false"/>
                <w:color w:val="000000"/>
                <w:sz w:val="20"/>
              </w:rPr>
              <w:t xml:space="preserve">
Санаты </w:t>
            </w:r>
          </w:p>
          <w:bookmarkEnd w:id="18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185"/>
          <w:p>
            <w:pPr>
              <w:spacing w:after="20"/>
              <w:ind w:left="20"/>
              <w:jc w:val="both"/>
            </w:pPr>
            <w:r>
              <w:rPr>
                <w:rFonts w:ascii="Times New Roman"/>
                <w:b w:val="false"/>
                <w:i w:val="false"/>
                <w:color w:val="000000"/>
                <w:sz w:val="20"/>
              </w:rPr>
              <w:t>
1</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186"/>
          <w:p>
            <w:pPr>
              <w:spacing w:after="20"/>
              <w:ind w:left="20"/>
              <w:jc w:val="both"/>
            </w:pPr>
            <w:r>
              <w:rPr>
                <w:rFonts w:ascii="Times New Roman"/>
                <w:b w:val="false"/>
                <w:i w:val="false"/>
                <w:color w:val="000000"/>
                <w:sz w:val="20"/>
              </w:rPr>
              <w:t>
2</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187"/>
          <w:p>
            <w:pPr>
              <w:spacing w:after="20"/>
              <w:ind w:left="20"/>
              <w:jc w:val="both"/>
            </w:pPr>
            <w:r>
              <w:rPr>
                <w:rFonts w:ascii="Times New Roman"/>
                <w:b w:val="false"/>
                <w:i w:val="false"/>
                <w:color w:val="000000"/>
                <w:sz w:val="20"/>
              </w:rPr>
              <w:t>
3</w:t>
            </w:r>
          </w:p>
          <w:bookmarkEnd w:id="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188"/>
          <w:p>
            <w:pPr>
              <w:spacing w:after="20"/>
              <w:ind w:left="20"/>
              <w:jc w:val="both"/>
            </w:pPr>
            <w:r>
              <w:rPr>
                <w:rFonts w:ascii="Times New Roman"/>
                <w:b w:val="false"/>
                <w:i w:val="false"/>
                <w:color w:val="000000"/>
                <w:sz w:val="20"/>
              </w:rPr>
              <w:t>
4</w:t>
            </w:r>
          </w:p>
          <w:bookmarkEnd w:id="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189"/>
          <w:p>
            <w:pPr>
              <w:spacing w:after="20"/>
              <w:ind w:left="20"/>
              <w:jc w:val="both"/>
            </w:pPr>
            <w:r>
              <w:rPr>
                <w:rFonts w:ascii="Times New Roman"/>
                <w:b w:val="false"/>
                <w:i w:val="false"/>
                <w:color w:val="000000"/>
                <w:sz w:val="20"/>
              </w:rPr>
              <w:t>
Функционалдық топ</w:t>
            </w:r>
          </w:p>
          <w:bookmarkEnd w:id="18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90"/>
          <w:p>
            <w:pPr>
              <w:spacing w:after="20"/>
              <w:ind w:left="20"/>
              <w:jc w:val="both"/>
            </w:pPr>
            <w:r>
              <w:rPr>
                <w:rFonts w:ascii="Times New Roman"/>
                <w:b w:val="false"/>
                <w:i w:val="false"/>
                <w:color w:val="000000"/>
                <w:sz w:val="20"/>
              </w:rPr>
              <w:t>
01</w:t>
            </w:r>
          </w:p>
          <w:bookmarkEnd w:id="1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191"/>
          <w:p>
            <w:pPr>
              <w:spacing w:after="20"/>
              <w:ind w:left="20"/>
              <w:jc w:val="both"/>
            </w:pPr>
            <w:r>
              <w:rPr>
                <w:rFonts w:ascii="Times New Roman"/>
                <w:b w:val="false"/>
                <w:i w:val="false"/>
                <w:color w:val="000000"/>
                <w:sz w:val="20"/>
              </w:rPr>
              <w:t>
07</w:t>
            </w:r>
          </w:p>
          <w:bookmarkEnd w:id="1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92"/>
          <w:p>
            <w:pPr>
              <w:spacing w:after="20"/>
              <w:ind w:left="20"/>
              <w:jc w:val="both"/>
            </w:pPr>
            <w:r>
              <w:rPr>
                <w:rFonts w:ascii="Times New Roman"/>
                <w:b w:val="false"/>
                <w:i w:val="false"/>
                <w:color w:val="000000"/>
                <w:sz w:val="20"/>
              </w:rPr>
              <w:t>
08</w:t>
            </w:r>
          </w:p>
          <w:bookmarkEnd w:id="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193"/>
          <w:p>
            <w:pPr>
              <w:spacing w:after="20"/>
              <w:ind w:left="20"/>
              <w:jc w:val="both"/>
            </w:pPr>
            <w:r>
              <w:rPr>
                <w:rFonts w:ascii="Times New Roman"/>
                <w:b w:val="false"/>
                <w:i w:val="false"/>
                <w:color w:val="000000"/>
                <w:sz w:val="20"/>
              </w:rPr>
              <w:t>
13</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13-қосымша </w:t>
            </w:r>
          </w:p>
        </w:tc>
      </w:tr>
    </w:tbl>
    <w:bookmarkStart w:name="z681" w:id="194"/>
    <w:p>
      <w:pPr>
        <w:spacing w:after="0"/>
        <w:ind w:left="0"/>
        <w:jc w:val="left"/>
      </w:pPr>
      <w:r>
        <w:rPr>
          <w:rFonts w:ascii="Times New Roman"/>
          <w:b/>
          <w:i w:val="false"/>
          <w:color w:val="000000"/>
        </w:rPr>
        <w:t xml:space="preserve"> 2018 жылға арналған Мәдениет ауылдық округінің бюджеті </w:t>
      </w:r>
    </w:p>
    <w:bookmarkEnd w:id="194"/>
    <w:p>
      <w:pPr>
        <w:spacing w:after="0"/>
        <w:ind w:left="0"/>
        <w:jc w:val="both"/>
      </w:pPr>
      <w:r>
        <w:rPr>
          <w:rFonts w:ascii="Times New Roman"/>
          <w:b w:val="false"/>
          <w:i w:val="false"/>
          <w:color w:val="ff0000"/>
          <w:sz w:val="28"/>
        </w:rPr>
        <w:t xml:space="preserve">
      Ескерту. 13-қосымша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95"/>
          <w:p>
            <w:pPr>
              <w:spacing w:after="20"/>
              <w:ind w:left="20"/>
              <w:jc w:val="both"/>
            </w:pPr>
            <w:r>
              <w:rPr>
                <w:rFonts w:ascii="Times New Roman"/>
                <w:b w:val="false"/>
                <w:i w:val="false"/>
                <w:color w:val="000000"/>
                <w:sz w:val="20"/>
              </w:rPr>
              <w:t>
Сомасы,</w:t>
            </w:r>
          </w:p>
          <w:bookmarkEnd w:id="19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 емектепке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14-қосымша </w:t>
            </w:r>
          </w:p>
        </w:tc>
      </w:tr>
    </w:tbl>
    <w:bookmarkStart w:name="z732" w:id="196"/>
    <w:p>
      <w:pPr>
        <w:spacing w:after="0"/>
        <w:ind w:left="0"/>
        <w:jc w:val="left"/>
      </w:pPr>
      <w:r>
        <w:rPr>
          <w:rFonts w:ascii="Times New Roman"/>
          <w:b/>
          <w:i w:val="false"/>
          <w:color w:val="000000"/>
        </w:rPr>
        <w:t xml:space="preserve"> 2019 жылға арналған Мәдениет ауылдық округінің бюджеті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97"/>
          <w:p>
            <w:pPr>
              <w:spacing w:after="20"/>
              <w:ind w:left="20"/>
              <w:jc w:val="both"/>
            </w:pPr>
            <w:r>
              <w:rPr>
                <w:rFonts w:ascii="Times New Roman"/>
                <w:b w:val="false"/>
                <w:i w:val="false"/>
                <w:color w:val="000000"/>
                <w:sz w:val="20"/>
              </w:rPr>
              <w:t xml:space="preserve">
Санаты </w:t>
            </w:r>
          </w:p>
          <w:bookmarkEnd w:id="19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198"/>
          <w:p>
            <w:pPr>
              <w:spacing w:after="20"/>
              <w:ind w:left="20"/>
              <w:jc w:val="both"/>
            </w:pPr>
            <w:r>
              <w:rPr>
                <w:rFonts w:ascii="Times New Roman"/>
                <w:b w:val="false"/>
                <w:i w:val="false"/>
                <w:color w:val="000000"/>
                <w:sz w:val="20"/>
              </w:rPr>
              <w:t>
1</w:t>
            </w:r>
          </w:p>
          <w:bookmarkEnd w:id="1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199"/>
          <w:p>
            <w:pPr>
              <w:spacing w:after="20"/>
              <w:ind w:left="20"/>
              <w:jc w:val="both"/>
            </w:pPr>
            <w:r>
              <w:rPr>
                <w:rFonts w:ascii="Times New Roman"/>
                <w:b w:val="false"/>
                <w:i w:val="false"/>
                <w:color w:val="000000"/>
                <w:sz w:val="20"/>
              </w:rPr>
              <w:t>
2</w:t>
            </w:r>
          </w:p>
          <w:bookmarkEnd w:id="1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200"/>
          <w:p>
            <w:pPr>
              <w:spacing w:after="20"/>
              <w:ind w:left="20"/>
              <w:jc w:val="both"/>
            </w:pPr>
            <w:r>
              <w:rPr>
                <w:rFonts w:ascii="Times New Roman"/>
                <w:b w:val="false"/>
                <w:i w:val="false"/>
                <w:color w:val="000000"/>
                <w:sz w:val="20"/>
              </w:rPr>
              <w:t>
3</w:t>
            </w:r>
          </w:p>
          <w:bookmarkEnd w:id="2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201"/>
          <w:p>
            <w:pPr>
              <w:spacing w:after="20"/>
              <w:ind w:left="20"/>
              <w:jc w:val="both"/>
            </w:pPr>
            <w:r>
              <w:rPr>
                <w:rFonts w:ascii="Times New Roman"/>
                <w:b w:val="false"/>
                <w:i w:val="false"/>
                <w:color w:val="000000"/>
                <w:sz w:val="20"/>
              </w:rPr>
              <w:t>
4</w:t>
            </w:r>
          </w:p>
          <w:bookmarkEnd w:id="2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202"/>
          <w:p>
            <w:pPr>
              <w:spacing w:after="20"/>
              <w:ind w:left="20"/>
              <w:jc w:val="both"/>
            </w:pPr>
            <w:r>
              <w:rPr>
                <w:rFonts w:ascii="Times New Roman"/>
                <w:b w:val="false"/>
                <w:i w:val="false"/>
                <w:color w:val="000000"/>
                <w:sz w:val="20"/>
              </w:rPr>
              <w:t>
Функционалдық топ</w:t>
            </w:r>
          </w:p>
          <w:bookmarkEnd w:id="20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203"/>
          <w:p>
            <w:pPr>
              <w:spacing w:after="20"/>
              <w:ind w:left="20"/>
              <w:jc w:val="both"/>
            </w:pPr>
            <w:r>
              <w:rPr>
                <w:rFonts w:ascii="Times New Roman"/>
                <w:b w:val="false"/>
                <w:i w:val="false"/>
                <w:color w:val="000000"/>
                <w:sz w:val="20"/>
              </w:rPr>
              <w:t>
01</w:t>
            </w:r>
          </w:p>
          <w:bookmarkEnd w:id="2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204"/>
          <w:p>
            <w:pPr>
              <w:spacing w:after="20"/>
              <w:ind w:left="20"/>
              <w:jc w:val="both"/>
            </w:pPr>
            <w:r>
              <w:rPr>
                <w:rFonts w:ascii="Times New Roman"/>
                <w:b w:val="false"/>
                <w:i w:val="false"/>
                <w:color w:val="000000"/>
                <w:sz w:val="20"/>
              </w:rPr>
              <w:t>
04</w:t>
            </w:r>
          </w:p>
          <w:bookmarkEnd w:id="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205"/>
          <w:p>
            <w:pPr>
              <w:spacing w:after="20"/>
              <w:ind w:left="20"/>
              <w:jc w:val="both"/>
            </w:pPr>
            <w:r>
              <w:rPr>
                <w:rFonts w:ascii="Times New Roman"/>
                <w:b w:val="false"/>
                <w:i w:val="false"/>
                <w:color w:val="000000"/>
                <w:sz w:val="20"/>
              </w:rPr>
              <w:t>
06</w:t>
            </w:r>
          </w:p>
          <w:bookmarkEnd w:id="2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206"/>
          <w:p>
            <w:pPr>
              <w:spacing w:after="20"/>
              <w:ind w:left="20"/>
              <w:jc w:val="both"/>
            </w:pPr>
            <w:r>
              <w:rPr>
                <w:rFonts w:ascii="Times New Roman"/>
                <w:b w:val="false"/>
                <w:i w:val="false"/>
                <w:color w:val="000000"/>
                <w:sz w:val="20"/>
              </w:rPr>
              <w:t>
07</w:t>
            </w:r>
          </w:p>
          <w:bookmarkEnd w:id="2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207"/>
          <w:p>
            <w:pPr>
              <w:spacing w:after="20"/>
              <w:ind w:left="20"/>
              <w:jc w:val="both"/>
            </w:pPr>
            <w:r>
              <w:rPr>
                <w:rFonts w:ascii="Times New Roman"/>
                <w:b w:val="false"/>
                <w:i w:val="false"/>
                <w:color w:val="000000"/>
                <w:sz w:val="20"/>
              </w:rPr>
              <w:t>
08</w:t>
            </w:r>
          </w:p>
          <w:bookmarkEnd w:id="2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208"/>
          <w:p>
            <w:pPr>
              <w:spacing w:after="20"/>
              <w:ind w:left="20"/>
              <w:jc w:val="both"/>
            </w:pPr>
            <w:r>
              <w:rPr>
                <w:rFonts w:ascii="Times New Roman"/>
                <w:b w:val="false"/>
                <w:i w:val="false"/>
                <w:color w:val="000000"/>
                <w:sz w:val="20"/>
              </w:rPr>
              <w:t>
13</w:t>
            </w:r>
          </w:p>
          <w:bookmarkEnd w:id="2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15-қосымша </w:t>
            </w:r>
          </w:p>
        </w:tc>
      </w:tr>
    </w:tbl>
    <w:bookmarkStart w:name="z782" w:id="209"/>
    <w:p>
      <w:pPr>
        <w:spacing w:after="0"/>
        <w:ind w:left="0"/>
        <w:jc w:val="left"/>
      </w:pPr>
      <w:r>
        <w:rPr>
          <w:rFonts w:ascii="Times New Roman"/>
          <w:b/>
          <w:i w:val="false"/>
          <w:color w:val="000000"/>
        </w:rPr>
        <w:t xml:space="preserve"> 2020 жылға арналған Мәдениет ауылдық округінің бюджеті </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210"/>
          <w:p>
            <w:pPr>
              <w:spacing w:after="20"/>
              <w:ind w:left="20"/>
              <w:jc w:val="both"/>
            </w:pPr>
            <w:r>
              <w:rPr>
                <w:rFonts w:ascii="Times New Roman"/>
                <w:b w:val="false"/>
                <w:i w:val="false"/>
                <w:color w:val="000000"/>
                <w:sz w:val="20"/>
              </w:rPr>
              <w:t xml:space="preserve">
Санаты </w:t>
            </w:r>
          </w:p>
          <w:bookmarkEnd w:id="21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211"/>
          <w:p>
            <w:pPr>
              <w:spacing w:after="20"/>
              <w:ind w:left="20"/>
              <w:jc w:val="both"/>
            </w:pPr>
            <w:r>
              <w:rPr>
                <w:rFonts w:ascii="Times New Roman"/>
                <w:b w:val="false"/>
                <w:i w:val="false"/>
                <w:color w:val="000000"/>
                <w:sz w:val="20"/>
              </w:rPr>
              <w:t>
1</w:t>
            </w:r>
          </w:p>
          <w:bookmarkEnd w:id="2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212"/>
          <w:p>
            <w:pPr>
              <w:spacing w:after="20"/>
              <w:ind w:left="20"/>
              <w:jc w:val="both"/>
            </w:pPr>
            <w:r>
              <w:rPr>
                <w:rFonts w:ascii="Times New Roman"/>
                <w:b w:val="false"/>
                <w:i w:val="false"/>
                <w:color w:val="000000"/>
                <w:sz w:val="20"/>
              </w:rPr>
              <w:t>
2</w:t>
            </w:r>
          </w:p>
          <w:bookmarkEnd w:id="2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213"/>
          <w:p>
            <w:pPr>
              <w:spacing w:after="20"/>
              <w:ind w:left="20"/>
              <w:jc w:val="both"/>
            </w:pPr>
            <w:r>
              <w:rPr>
                <w:rFonts w:ascii="Times New Roman"/>
                <w:b w:val="false"/>
                <w:i w:val="false"/>
                <w:color w:val="000000"/>
                <w:sz w:val="20"/>
              </w:rPr>
              <w:t>
3</w:t>
            </w:r>
          </w:p>
          <w:bookmarkEnd w:id="2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214"/>
          <w:p>
            <w:pPr>
              <w:spacing w:after="20"/>
              <w:ind w:left="20"/>
              <w:jc w:val="both"/>
            </w:pPr>
            <w:r>
              <w:rPr>
                <w:rFonts w:ascii="Times New Roman"/>
                <w:b w:val="false"/>
                <w:i w:val="false"/>
                <w:color w:val="000000"/>
                <w:sz w:val="20"/>
              </w:rPr>
              <w:t>
4</w:t>
            </w:r>
          </w:p>
          <w:bookmarkEnd w:id="2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215"/>
          <w:p>
            <w:pPr>
              <w:spacing w:after="20"/>
              <w:ind w:left="20"/>
              <w:jc w:val="both"/>
            </w:pPr>
            <w:r>
              <w:rPr>
                <w:rFonts w:ascii="Times New Roman"/>
                <w:b w:val="false"/>
                <w:i w:val="false"/>
                <w:color w:val="000000"/>
                <w:sz w:val="20"/>
              </w:rPr>
              <w:t>
Функционалдық топ</w:t>
            </w:r>
          </w:p>
          <w:bookmarkEnd w:id="21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216"/>
          <w:p>
            <w:pPr>
              <w:spacing w:after="20"/>
              <w:ind w:left="20"/>
              <w:jc w:val="both"/>
            </w:pPr>
            <w:r>
              <w:rPr>
                <w:rFonts w:ascii="Times New Roman"/>
                <w:b w:val="false"/>
                <w:i w:val="false"/>
                <w:color w:val="000000"/>
                <w:sz w:val="20"/>
              </w:rPr>
              <w:t>
01</w:t>
            </w:r>
          </w:p>
          <w:bookmarkEnd w:id="2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217"/>
          <w:p>
            <w:pPr>
              <w:spacing w:after="20"/>
              <w:ind w:left="20"/>
              <w:jc w:val="both"/>
            </w:pPr>
            <w:r>
              <w:rPr>
                <w:rFonts w:ascii="Times New Roman"/>
                <w:b w:val="false"/>
                <w:i w:val="false"/>
                <w:color w:val="000000"/>
                <w:sz w:val="20"/>
              </w:rPr>
              <w:t>
04</w:t>
            </w:r>
          </w:p>
          <w:bookmarkEnd w:id="2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218"/>
          <w:p>
            <w:pPr>
              <w:spacing w:after="20"/>
              <w:ind w:left="20"/>
              <w:jc w:val="both"/>
            </w:pPr>
            <w:r>
              <w:rPr>
                <w:rFonts w:ascii="Times New Roman"/>
                <w:b w:val="false"/>
                <w:i w:val="false"/>
                <w:color w:val="000000"/>
                <w:sz w:val="20"/>
              </w:rPr>
              <w:t>
06</w:t>
            </w:r>
          </w:p>
          <w:bookmarkEnd w:id="2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219"/>
          <w:p>
            <w:pPr>
              <w:spacing w:after="20"/>
              <w:ind w:left="20"/>
              <w:jc w:val="both"/>
            </w:pPr>
            <w:r>
              <w:rPr>
                <w:rFonts w:ascii="Times New Roman"/>
                <w:b w:val="false"/>
                <w:i w:val="false"/>
                <w:color w:val="000000"/>
                <w:sz w:val="20"/>
              </w:rPr>
              <w:t>
07</w:t>
            </w:r>
          </w:p>
          <w:bookmarkEnd w:id="2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220"/>
          <w:p>
            <w:pPr>
              <w:spacing w:after="20"/>
              <w:ind w:left="20"/>
              <w:jc w:val="both"/>
            </w:pPr>
            <w:r>
              <w:rPr>
                <w:rFonts w:ascii="Times New Roman"/>
                <w:b w:val="false"/>
                <w:i w:val="false"/>
                <w:color w:val="000000"/>
                <w:sz w:val="20"/>
              </w:rPr>
              <w:t>
08</w:t>
            </w:r>
          </w:p>
          <w:bookmarkEnd w:id="2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221"/>
          <w:p>
            <w:pPr>
              <w:spacing w:after="20"/>
              <w:ind w:left="20"/>
              <w:jc w:val="both"/>
            </w:pPr>
            <w:r>
              <w:rPr>
                <w:rFonts w:ascii="Times New Roman"/>
                <w:b w:val="false"/>
                <w:i w:val="false"/>
                <w:color w:val="000000"/>
                <w:sz w:val="20"/>
              </w:rPr>
              <w:t>
13</w:t>
            </w:r>
          </w:p>
          <w:bookmarkEnd w:id="2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16қосымша </w:t>
            </w:r>
          </w:p>
        </w:tc>
      </w:tr>
    </w:tbl>
    <w:bookmarkStart w:name="z1019" w:id="222"/>
    <w:p>
      <w:pPr>
        <w:spacing w:after="0"/>
        <w:ind w:left="0"/>
        <w:jc w:val="left"/>
      </w:pPr>
      <w:r>
        <w:rPr>
          <w:rFonts w:ascii="Times New Roman"/>
          <w:b/>
          <w:i w:val="false"/>
          <w:color w:val="000000"/>
        </w:rPr>
        <w:t xml:space="preserve"> 2018 жылға арналған Жалағаш кентінің бюджетіне облыстық бюджеттен бөлінген ағымдағы нысаналы трансферттерді бөлу</w:t>
      </w:r>
    </w:p>
    <w:bookmarkEnd w:id="222"/>
    <w:bookmarkStart w:name="z1020" w:id="223"/>
    <w:p>
      <w:pPr>
        <w:spacing w:after="0"/>
        <w:ind w:left="0"/>
        <w:jc w:val="both"/>
      </w:pPr>
      <w:r>
        <w:rPr>
          <w:rFonts w:ascii="Times New Roman"/>
          <w:b w:val="false"/>
          <w:i w:val="false"/>
          <w:color w:val="ff0000"/>
          <w:sz w:val="28"/>
        </w:rPr>
        <w:t xml:space="preserve">
      Ескерту. Шешім 16-қосымшамен толықтырылды- Қызылорда облысы Жалағаш аудандық мәслихатының 28.03.2018 </w:t>
      </w:r>
      <w:r>
        <w:rPr>
          <w:rFonts w:ascii="Times New Roman"/>
          <w:b w:val="false"/>
          <w:i w:val="false"/>
          <w:color w:val="ff0000"/>
          <w:sz w:val="28"/>
        </w:rPr>
        <w:t>№ 22-4</w:t>
      </w:r>
      <w:r>
        <w:rPr>
          <w:rFonts w:ascii="Times New Roman"/>
          <w:b w:val="false"/>
          <w:i w:val="false"/>
          <w:color w:val="ff0000"/>
          <w:sz w:val="28"/>
        </w:rPr>
        <w:t xml:space="preserve">; </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цифрлық білім беру инфрақұрылымымен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17қосымша </w:t>
            </w:r>
          </w:p>
        </w:tc>
      </w:tr>
    </w:tbl>
    <w:bookmarkStart w:name="z1021" w:id="224"/>
    <w:p>
      <w:pPr>
        <w:spacing w:after="0"/>
        <w:ind w:left="0"/>
        <w:jc w:val="left"/>
      </w:pPr>
      <w:r>
        <w:rPr>
          <w:rFonts w:ascii="Times New Roman"/>
          <w:b/>
          <w:i w:val="false"/>
          <w:color w:val="000000"/>
        </w:rPr>
        <w:t xml:space="preserve"> 2018 жылға арналған Жалағаш кенті бюджетінің бюджеттік бағдарламалары бойынша қосымша бағытталған шығыстар тізбесі</w:t>
      </w:r>
    </w:p>
    <w:bookmarkEnd w:id="224"/>
    <w:bookmarkStart w:name="z1022" w:id="225"/>
    <w:p>
      <w:pPr>
        <w:spacing w:after="0"/>
        <w:ind w:left="0"/>
        <w:jc w:val="both"/>
      </w:pPr>
      <w:r>
        <w:rPr>
          <w:rFonts w:ascii="Times New Roman"/>
          <w:b w:val="false"/>
          <w:i w:val="false"/>
          <w:color w:val="ff0000"/>
          <w:sz w:val="28"/>
        </w:rPr>
        <w:t xml:space="preserve">
      Ескерту. Шешім 17-қосымшамен толықтырылды- Қызылорда облысы Жалағаш аудандық мәслихатының 28.03.2018 </w:t>
      </w:r>
      <w:r>
        <w:rPr>
          <w:rFonts w:ascii="Times New Roman"/>
          <w:b w:val="false"/>
          <w:i w:val="false"/>
          <w:color w:val="ff0000"/>
          <w:sz w:val="28"/>
        </w:rPr>
        <w:t>№ 22-4</w:t>
      </w:r>
      <w:r>
        <w:rPr>
          <w:rFonts w:ascii="Times New Roman"/>
          <w:b w:val="false"/>
          <w:i w:val="false"/>
          <w:color w:val="ff0000"/>
          <w:sz w:val="28"/>
        </w:rPr>
        <w:t xml:space="preserve">;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(01.01.2018 бастап қолданысқа енгізіледі) шешімдерімен.</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18қосымша </w:t>
            </w:r>
          </w:p>
        </w:tc>
      </w:tr>
    </w:tbl>
    <w:bookmarkStart w:name="z248" w:id="226"/>
    <w:p>
      <w:pPr>
        <w:spacing w:after="0"/>
        <w:ind w:left="0"/>
        <w:jc w:val="left"/>
      </w:pPr>
      <w:r>
        <w:rPr>
          <w:rFonts w:ascii="Times New Roman"/>
          <w:b/>
          <w:i w:val="false"/>
          <w:color w:val="000000"/>
        </w:rPr>
        <w:t xml:space="preserve"> 2018 жылға арналған Жалағаш кенті бюджетінің бюджеттік бағдарламалары бойынша қысқартылған шығыстар тізбесі</w:t>
      </w:r>
    </w:p>
    <w:bookmarkEnd w:id="226"/>
    <w:p>
      <w:pPr>
        <w:spacing w:after="0"/>
        <w:ind w:left="0"/>
        <w:jc w:val="both"/>
      </w:pPr>
      <w:r>
        <w:rPr>
          <w:rFonts w:ascii="Times New Roman"/>
          <w:b w:val="false"/>
          <w:i w:val="false"/>
          <w:color w:val="ff0000"/>
          <w:sz w:val="28"/>
        </w:rPr>
        <w:t xml:space="preserve">
      Ескерту. Шешім 18-қосымшамен толықтырылды- Қызылорда облысы Жалағаш аудандық мәслихатының 28.03.2018 </w:t>
      </w:r>
      <w:r>
        <w:rPr>
          <w:rFonts w:ascii="Times New Roman"/>
          <w:b w:val="false"/>
          <w:i w:val="false"/>
          <w:color w:val="ff0000"/>
          <w:sz w:val="28"/>
        </w:rPr>
        <w:t>№ 22-4</w:t>
      </w:r>
      <w:r>
        <w:rPr>
          <w:rFonts w:ascii="Times New Roman"/>
          <w:b w:val="false"/>
          <w:i w:val="false"/>
          <w:color w:val="ff0000"/>
          <w:sz w:val="28"/>
        </w:rPr>
        <w:t xml:space="preserve">;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19қосымша</w:t>
            </w:r>
          </w:p>
        </w:tc>
      </w:tr>
    </w:tbl>
    <w:bookmarkStart w:name="z254" w:id="227"/>
    <w:p>
      <w:pPr>
        <w:spacing w:after="0"/>
        <w:ind w:left="0"/>
        <w:jc w:val="left"/>
      </w:pPr>
      <w:r>
        <w:rPr>
          <w:rFonts w:ascii="Times New Roman"/>
          <w:b/>
          <w:i w:val="false"/>
          <w:color w:val="000000"/>
        </w:rPr>
        <w:t xml:space="preserve"> 2018 жылға арналған Аққұм ауылдық округінің бюджетіне аудандық бюджеттен бөлінген ағымдағы нысаналы трансферттер</w:t>
      </w:r>
    </w:p>
    <w:bookmarkEnd w:id="227"/>
    <w:p>
      <w:pPr>
        <w:spacing w:after="0"/>
        <w:ind w:left="0"/>
        <w:jc w:val="both"/>
      </w:pPr>
      <w:r>
        <w:rPr>
          <w:rFonts w:ascii="Times New Roman"/>
          <w:b w:val="false"/>
          <w:i w:val="false"/>
          <w:color w:val="ff0000"/>
          <w:sz w:val="28"/>
        </w:rPr>
        <w:t xml:space="preserve">
      Ескерту. Шешім 19-қосымшамен толықтырылды- Қызылорда облысы Жалағаш аудандық мәслихатының 28.03.2018 </w:t>
      </w:r>
      <w:r>
        <w:rPr>
          <w:rFonts w:ascii="Times New Roman"/>
          <w:b w:val="false"/>
          <w:i w:val="false"/>
          <w:color w:val="ff0000"/>
          <w:sz w:val="28"/>
        </w:rPr>
        <w:t>№ 22-4</w:t>
      </w:r>
      <w:r>
        <w:rPr>
          <w:rFonts w:ascii="Times New Roman"/>
          <w:b w:val="false"/>
          <w:i w:val="false"/>
          <w:color w:val="ff0000"/>
          <w:sz w:val="28"/>
        </w:rPr>
        <w:t xml:space="preserve">;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20қосымша </w:t>
            </w:r>
          </w:p>
        </w:tc>
      </w:tr>
    </w:tbl>
    <w:bookmarkStart w:name="z261" w:id="228"/>
    <w:p>
      <w:pPr>
        <w:spacing w:after="0"/>
        <w:ind w:left="0"/>
        <w:jc w:val="left"/>
      </w:pPr>
      <w:r>
        <w:rPr>
          <w:rFonts w:ascii="Times New Roman"/>
          <w:b/>
          <w:i w:val="false"/>
          <w:color w:val="000000"/>
        </w:rPr>
        <w:t xml:space="preserve"> 2018 жылға арналған Еңбек ауылдық округінің бюджетіне аудандық бюджеттен бөлінген ағымдағы нысаналы трансферттер</w:t>
      </w:r>
    </w:p>
    <w:bookmarkEnd w:id="228"/>
    <w:p>
      <w:pPr>
        <w:spacing w:after="0"/>
        <w:ind w:left="0"/>
        <w:jc w:val="both"/>
      </w:pPr>
      <w:r>
        <w:rPr>
          <w:rFonts w:ascii="Times New Roman"/>
          <w:b w:val="false"/>
          <w:i w:val="false"/>
          <w:color w:val="ff0000"/>
          <w:sz w:val="28"/>
        </w:rPr>
        <w:t xml:space="preserve">
      Ескерту. Шешім 20-қосымшамен толықтырылды- Қызылорда облысы Жалағаш аудандық мәслихатының 28.03.2018 </w:t>
      </w:r>
      <w:r>
        <w:rPr>
          <w:rFonts w:ascii="Times New Roman"/>
          <w:b w:val="false"/>
          <w:i w:val="false"/>
          <w:color w:val="ff0000"/>
          <w:sz w:val="28"/>
        </w:rPr>
        <w:t>№ 22-4</w:t>
      </w:r>
      <w:r>
        <w:rPr>
          <w:rFonts w:ascii="Times New Roman"/>
          <w:b w:val="false"/>
          <w:i w:val="false"/>
          <w:color w:val="ff0000"/>
          <w:sz w:val="28"/>
        </w:rPr>
        <w:t xml:space="preserve">;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21-қосымша</w:t>
            </w:r>
          </w:p>
        </w:tc>
      </w:tr>
    </w:tbl>
    <w:bookmarkStart w:name="z409" w:id="229"/>
    <w:p>
      <w:pPr>
        <w:spacing w:after="0"/>
        <w:ind w:left="0"/>
        <w:jc w:val="left"/>
      </w:pPr>
      <w:r>
        <w:rPr>
          <w:rFonts w:ascii="Times New Roman"/>
          <w:b/>
          <w:i w:val="false"/>
          <w:color w:val="000000"/>
        </w:rPr>
        <w:t xml:space="preserve"> 2018 жылға арналған Аққұм ауылдық округінің бюджетіне облыстық бюджеттен бөлінген ағымдағы нысаналы трансферттерді бөлу</w:t>
      </w:r>
    </w:p>
    <w:bookmarkEnd w:id="229"/>
    <w:p>
      <w:pPr>
        <w:spacing w:after="0"/>
        <w:ind w:left="0"/>
        <w:jc w:val="both"/>
      </w:pPr>
      <w:r>
        <w:rPr>
          <w:rFonts w:ascii="Times New Roman"/>
          <w:b w:val="false"/>
          <w:i w:val="false"/>
          <w:color w:val="ff0000"/>
          <w:sz w:val="28"/>
        </w:rPr>
        <w:t xml:space="preserve">
      Ескерту. Шешім 21-қосымшамен толықтырылды- Қызылорда облысы Жалағаш аудандық мәслихатының 24.07.2018 </w:t>
      </w:r>
      <w:r>
        <w:rPr>
          <w:rFonts w:ascii="Times New Roman"/>
          <w:b w:val="false"/>
          <w:i w:val="false"/>
          <w:color w:val="ff0000"/>
          <w:sz w:val="28"/>
        </w:rPr>
        <w:t>№ 26-1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30"/>
          <w:p>
            <w:pPr>
              <w:spacing w:after="20"/>
              <w:ind w:left="20"/>
              <w:jc w:val="both"/>
            </w:pPr>
            <w:r>
              <w:rPr>
                <w:rFonts w:ascii="Times New Roman"/>
                <w:b w:val="false"/>
                <w:i w:val="false"/>
                <w:color w:val="000000"/>
                <w:sz w:val="20"/>
              </w:rPr>
              <w:t>
Атауы</w:t>
            </w:r>
          </w:p>
          <w:bookmarkEnd w:id="2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31"/>
          <w:p>
            <w:pPr>
              <w:spacing w:after="20"/>
              <w:ind w:left="20"/>
              <w:jc w:val="both"/>
            </w:pPr>
            <w:r>
              <w:rPr>
                <w:rFonts w:ascii="Times New Roman"/>
                <w:b w:val="false"/>
                <w:i w:val="false"/>
                <w:color w:val="000000"/>
                <w:sz w:val="20"/>
              </w:rPr>
              <w:t xml:space="preserve">
Барлығы </w:t>
            </w:r>
          </w:p>
          <w:bookmarkEnd w:id="2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32"/>
          <w:p>
            <w:pPr>
              <w:spacing w:after="20"/>
              <w:ind w:left="20"/>
              <w:jc w:val="both"/>
            </w:pPr>
            <w:r>
              <w:rPr>
                <w:rFonts w:ascii="Times New Roman"/>
                <w:b w:val="false"/>
                <w:i w:val="false"/>
                <w:color w:val="000000"/>
                <w:sz w:val="20"/>
              </w:rPr>
              <w:t xml:space="preserve">
Білім беру нысандарын цифрлық білім беру инфрақұрылымымен қамтамасыз ету </w:t>
            </w:r>
          </w:p>
          <w:bookmarkEnd w:id="2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22-қосымша</w:t>
            </w:r>
          </w:p>
        </w:tc>
      </w:tr>
    </w:tbl>
    <w:bookmarkStart w:name="z415" w:id="233"/>
    <w:p>
      <w:pPr>
        <w:spacing w:after="0"/>
        <w:ind w:left="0"/>
        <w:jc w:val="left"/>
      </w:pPr>
      <w:r>
        <w:rPr>
          <w:rFonts w:ascii="Times New Roman"/>
          <w:b/>
          <w:i w:val="false"/>
          <w:color w:val="000000"/>
        </w:rPr>
        <w:t xml:space="preserve"> 2018 жылға арналған Бұқарбай батыр ауылдық округінің бюджетіне облыстық бюджеттен бөлінген ағымдағы нысаналы трансферттерді бөлу</w:t>
      </w:r>
    </w:p>
    <w:bookmarkEnd w:id="233"/>
    <w:p>
      <w:pPr>
        <w:spacing w:after="0"/>
        <w:ind w:left="0"/>
        <w:jc w:val="both"/>
      </w:pPr>
      <w:r>
        <w:rPr>
          <w:rFonts w:ascii="Times New Roman"/>
          <w:b w:val="false"/>
          <w:i w:val="false"/>
          <w:color w:val="ff0000"/>
          <w:sz w:val="28"/>
        </w:rPr>
        <w:t xml:space="preserve">
      Ескерту. Шешім 22-қосымшамен толықтырылды- Қызылорда облысы Жалағаш аудандық мәслихатының 24.07.2018 </w:t>
      </w:r>
      <w:r>
        <w:rPr>
          <w:rFonts w:ascii="Times New Roman"/>
          <w:b w:val="false"/>
          <w:i w:val="false"/>
          <w:color w:val="ff0000"/>
          <w:sz w:val="28"/>
        </w:rPr>
        <w:t>№ 26-1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34"/>
          <w:p>
            <w:pPr>
              <w:spacing w:after="20"/>
              <w:ind w:left="20"/>
              <w:jc w:val="both"/>
            </w:pPr>
            <w:r>
              <w:rPr>
                <w:rFonts w:ascii="Times New Roman"/>
                <w:b w:val="false"/>
                <w:i w:val="false"/>
                <w:color w:val="000000"/>
                <w:sz w:val="20"/>
              </w:rPr>
              <w:t>
Атауы</w:t>
            </w:r>
          </w:p>
          <w:bookmarkEnd w:id="2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35"/>
          <w:p>
            <w:pPr>
              <w:spacing w:after="20"/>
              <w:ind w:left="20"/>
              <w:jc w:val="both"/>
            </w:pPr>
            <w:r>
              <w:rPr>
                <w:rFonts w:ascii="Times New Roman"/>
                <w:b w:val="false"/>
                <w:i w:val="false"/>
                <w:color w:val="000000"/>
                <w:sz w:val="20"/>
              </w:rPr>
              <w:t xml:space="preserve">
Барлығы </w:t>
            </w:r>
          </w:p>
          <w:bookmarkEnd w:id="2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36"/>
          <w:p>
            <w:pPr>
              <w:spacing w:after="20"/>
              <w:ind w:left="20"/>
              <w:jc w:val="both"/>
            </w:pPr>
            <w:r>
              <w:rPr>
                <w:rFonts w:ascii="Times New Roman"/>
                <w:b w:val="false"/>
                <w:i w:val="false"/>
                <w:color w:val="000000"/>
                <w:sz w:val="20"/>
              </w:rPr>
              <w:t xml:space="preserve">
Білім беру нысандарын цифрлық білім беру инфрақұрылымымен қамтамасыз ету </w:t>
            </w:r>
          </w:p>
          <w:bookmarkEnd w:id="2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23-қосымша</w:t>
            </w:r>
          </w:p>
        </w:tc>
      </w:tr>
    </w:tbl>
    <w:bookmarkStart w:name="z421" w:id="237"/>
    <w:p>
      <w:pPr>
        <w:spacing w:after="0"/>
        <w:ind w:left="0"/>
        <w:jc w:val="left"/>
      </w:pPr>
      <w:r>
        <w:rPr>
          <w:rFonts w:ascii="Times New Roman"/>
          <w:b/>
          <w:i w:val="false"/>
          <w:color w:val="000000"/>
        </w:rPr>
        <w:t xml:space="preserve"> 2018 жылға арналған Бұқарбай батыр ауылдық округі бюджетінің бюджеттік бағдарламалары бойынша қосымша бағытталған шығыстар тізбесі</w:t>
      </w:r>
    </w:p>
    <w:bookmarkEnd w:id="237"/>
    <w:p>
      <w:pPr>
        <w:spacing w:after="0"/>
        <w:ind w:left="0"/>
        <w:jc w:val="both"/>
      </w:pPr>
      <w:r>
        <w:rPr>
          <w:rFonts w:ascii="Times New Roman"/>
          <w:b w:val="false"/>
          <w:i w:val="false"/>
          <w:color w:val="ff0000"/>
          <w:sz w:val="28"/>
        </w:rPr>
        <w:t xml:space="preserve">
      Ескерту. Шешім 23-қосымшамен толықтырылды- Қызылорда облысы Жалағаш аудандық мәслихатының 24.07.2018 </w:t>
      </w:r>
      <w:r>
        <w:rPr>
          <w:rFonts w:ascii="Times New Roman"/>
          <w:b w:val="false"/>
          <w:i w:val="false"/>
          <w:color w:val="ff0000"/>
          <w:sz w:val="28"/>
        </w:rPr>
        <w:t>№ 26-1</w:t>
      </w:r>
      <w:r>
        <w:rPr>
          <w:rFonts w:ascii="Times New Roman"/>
          <w:b w:val="false"/>
          <w:i w:val="false"/>
          <w:color w:val="ff0000"/>
          <w:sz w:val="28"/>
        </w:rPr>
        <w:t xml:space="preserve">;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238"/>
          <w:p>
            <w:pPr>
              <w:spacing w:after="20"/>
              <w:ind w:left="20"/>
              <w:jc w:val="both"/>
            </w:pPr>
            <w:r>
              <w:rPr>
                <w:rFonts w:ascii="Times New Roman"/>
                <w:b w:val="false"/>
                <w:i w:val="false"/>
                <w:color w:val="000000"/>
                <w:sz w:val="20"/>
              </w:rPr>
              <w:t>
Сомасы,</w:t>
            </w:r>
          </w:p>
          <w:bookmarkEnd w:id="238"/>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Ведомостволық бағыныстағы мемлекеттік мекемелерінің және ұйымдарының күрделі шығыстары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24-қосымша</w:t>
            </w:r>
          </w:p>
        </w:tc>
      </w:tr>
    </w:tbl>
    <w:bookmarkStart w:name="z428" w:id="239"/>
    <w:p>
      <w:pPr>
        <w:spacing w:after="0"/>
        <w:ind w:left="0"/>
        <w:jc w:val="left"/>
      </w:pPr>
      <w:r>
        <w:rPr>
          <w:rFonts w:ascii="Times New Roman"/>
          <w:b/>
          <w:i w:val="false"/>
          <w:color w:val="000000"/>
        </w:rPr>
        <w:t xml:space="preserve"> 2018 жылға арналған Бұқарбай батыр ауылдық округі бюджетінің бюджеттік бағдарламалары бойынша қысқартылған шығыстар тізбесі</w:t>
      </w:r>
    </w:p>
    <w:bookmarkEnd w:id="239"/>
    <w:p>
      <w:pPr>
        <w:spacing w:after="0"/>
        <w:ind w:left="0"/>
        <w:jc w:val="both"/>
      </w:pPr>
      <w:r>
        <w:rPr>
          <w:rFonts w:ascii="Times New Roman"/>
          <w:b w:val="false"/>
          <w:i w:val="false"/>
          <w:color w:val="ff0000"/>
          <w:sz w:val="28"/>
        </w:rPr>
        <w:t xml:space="preserve">
      Ескерту. Шешім 24-қосымшамен толықтырылды- Қызылорда облысы Жалағаш аудандық мәслихатының 24.07.2018 </w:t>
      </w:r>
      <w:r>
        <w:rPr>
          <w:rFonts w:ascii="Times New Roman"/>
          <w:b w:val="false"/>
          <w:i w:val="false"/>
          <w:color w:val="ff0000"/>
          <w:sz w:val="28"/>
        </w:rPr>
        <w:t>№ 26-1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40"/>
          <w:p>
            <w:pPr>
              <w:spacing w:after="20"/>
              <w:ind w:left="20"/>
              <w:jc w:val="both"/>
            </w:pPr>
            <w:r>
              <w:rPr>
                <w:rFonts w:ascii="Times New Roman"/>
                <w:b w:val="false"/>
                <w:i w:val="false"/>
                <w:color w:val="000000"/>
                <w:sz w:val="20"/>
              </w:rPr>
              <w:t>
Атауы</w:t>
            </w:r>
          </w:p>
          <w:bookmarkEnd w:id="2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41"/>
          <w:p>
            <w:pPr>
              <w:spacing w:after="20"/>
              <w:ind w:left="20"/>
              <w:jc w:val="both"/>
            </w:pPr>
            <w:r>
              <w:rPr>
                <w:rFonts w:ascii="Times New Roman"/>
                <w:b w:val="false"/>
                <w:i w:val="false"/>
                <w:color w:val="000000"/>
                <w:sz w:val="20"/>
              </w:rPr>
              <w:t>
Барлығы</w:t>
            </w:r>
          </w:p>
          <w:bookmarkEnd w:id="2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42"/>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bookmarkEnd w:id="2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43"/>
          <w:p>
            <w:pPr>
              <w:spacing w:after="20"/>
              <w:ind w:left="20"/>
              <w:jc w:val="both"/>
            </w:pPr>
            <w:r>
              <w:rPr>
                <w:rFonts w:ascii="Times New Roman"/>
                <w:b w:val="false"/>
                <w:i w:val="false"/>
                <w:color w:val="000000"/>
                <w:sz w:val="20"/>
              </w:rPr>
              <w:t>
Елді мекендерді абаттандыру және көгалдандыру</w:t>
            </w:r>
          </w:p>
          <w:bookmarkEnd w:id="2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25 қосымша</w:t>
            </w:r>
          </w:p>
        </w:tc>
      </w:tr>
    </w:tbl>
    <w:bookmarkStart w:name="z435" w:id="244"/>
    <w:p>
      <w:pPr>
        <w:spacing w:after="0"/>
        <w:ind w:left="0"/>
        <w:jc w:val="left"/>
      </w:pPr>
      <w:r>
        <w:rPr>
          <w:rFonts w:ascii="Times New Roman"/>
          <w:b/>
          <w:i w:val="false"/>
          <w:color w:val="000000"/>
        </w:rPr>
        <w:t xml:space="preserve"> 2018 жылға арналған Мәдениет ауылдық округінің бюджетіне облыстық бюджеттен бөлінген ағымдағы нысаналы трансферттерді бөлу</w:t>
      </w:r>
    </w:p>
    <w:bookmarkEnd w:id="244"/>
    <w:p>
      <w:pPr>
        <w:spacing w:after="0"/>
        <w:ind w:left="0"/>
        <w:jc w:val="both"/>
      </w:pPr>
      <w:r>
        <w:rPr>
          <w:rFonts w:ascii="Times New Roman"/>
          <w:b w:val="false"/>
          <w:i w:val="false"/>
          <w:color w:val="ff0000"/>
          <w:sz w:val="28"/>
        </w:rPr>
        <w:t xml:space="preserve">
      Ескерту. Шешім 25-қосымшамен толықтырылды- Қызылорда облысы Жалағаш аудандық мәслихатының 24.07.2018 </w:t>
      </w:r>
      <w:r>
        <w:rPr>
          <w:rFonts w:ascii="Times New Roman"/>
          <w:b w:val="false"/>
          <w:i w:val="false"/>
          <w:color w:val="ff0000"/>
          <w:sz w:val="28"/>
        </w:rPr>
        <w:t>№ 26-1</w:t>
      </w:r>
      <w:r>
        <w:rPr>
          <w:rFonts w:ascii="Times New Roman"/>
          <w:b w:val="false"/>
          <w:i w:val="false"/>
          <w:color w:val="ff0000"/>
          <w:sz w:val="28"/>
        </w:rPr>
        <w:t xml:space="preserve">;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цифрлық білім беру инфрақұрылымымен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26қосымша</w:t>
            </w:r>
          </w:p>
        </w:tc>
      </w:tr>
    </w:tbl>
    <w:bookmarkStart w:name="z134" w:id="245"/>
    <w:p>
      <w:pPr>
        <w:spacing w:after="0"/>
        <w:ind w:left="0"/>
        <w:jc w:val="left"/>
      </w:pPr>
      <w:r>
        <w:rPr>
          <w:rFonts w:ascii="Times New Roman"/>
          <w:b/>
          <w:i w:val="false"/>
          <w:color w:val="000000"/>
        </w:rPr>
        <w:t xml:space="preserve"> 2018 жылға арналған Аққұм ауылдық округі бюджетінің бюджеттік бағдарламалары бойынша қосымша бағытталған шығыстар тізбесі</w:t>
      </w:r>
    </w:p>
    <w:bookmarkEnd w:id="245"/>
    <w:p>
      <w:pPr>
        <w:spacing w:after="0"/>
        <w:ind w:left="0"/>
        <w:jc w:val="both"/>
      </w:pPr>
      <w:r>
        <w:rPr>
          <w:rFonts w:ascii="Times New Roman"/>
          <w:b w:val="false"/>
          <w:i w:val="false"/>
          <w:color w:val="ff0000"/>
          <w:sz w:val="28"/>
        </w:rPr>
        <w:t xml:space="preserve">
      Ескерту. Шешім 26-қосымшамен толықтырылды- Қызылорда облысы Жалағаш аудандық мәслихатының 25.10.2018 </w:t>
      </w:r>
      <w:r>
        <w:rPr>
          <w:rFonts w:ascii="Times New Roman"/>
          <w:b w:val="false"/>
          <w:i w:val="false"/>
          <w:color w:val="ff0000"/>
          <w:sz w:val="28"/>
        </w:rPr>
        <w:t>№ 31-2</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246"/>
          <w:p>
            <w:pPr>
              <w:spacing w:after="20"/>
              <w:ind w:left="20"/>
              <w:jc w:val="both"/>
            </w:pPr>
            <w:r>
              <w:rPr>
                <w:rFonts w:ascii="Times New Roman"/>
                <w:b w:val="false"/>
                <w:i w:val="false"/>
                <w:color w:val="000000"/>
                <w:sz w:val="20"/>
              </w:rPr>
              <w:t>
Барлығы</w:t>
            </w:r>
          </w:p>
          <w:bookmarkEnd w:id="246"/>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27қосымша</w:t>
            </w:r>
          </w:p>
        </w:tc>
      </w:tr>
    </w:tbl>
    <w:bookmarkStart w:name="z138" w:id="247"/>
    <w:p>
      <w:pPr>
        <w:spacing w:after="0"/>
        <w:ind w:left="0"/>
        <w:jc w:val="left"/>
      </w:pPr>
      <w:r>
        <w:rPr>
          <w:rFonts w:ascii="Times New Roman"/>
          <w:b/>
          <w:i w:val="false"/>
          <w:color w:val="000000"/>
        </w:rPr>
        <w:t xml:space="preserve"> 2018 жылға арналған Аққұм ауылдық округі бюджетінің бюджеттік бағдарламалары бойынша қысқартылған шығыстар тізбесі</w:t>
      </w:r>
    </w:p>
    <w:bookmarkEnd w:id="247"/>
    <w:p>
      <w:pPr>
        <w:spacing w:after="0"/>
        <w:ind w:left="0"/>
        <w:jc w:val="both"/>
      </w:pPr>
      <w:r>
        <w:rPr>
          <w:rFonts w:ascii="Times New Roman"/>
          <w:b w:val="false"/>
          <w:i w:val="false"/>
          <w:color w:val="ff0000"/>
          <w:sz w:val="28"/>
        </w:rPr>
        <w:t xml:space="preserve">
      Ескерту. Шешім 27-қосымшамен толықтырылды- Қызылорда облысы Жалағаш аудандық мәслихатының 25.10.2018 </w:t>
      </w:r>
      <w:r>
        <w:rPr>
          <w:rFonts w:ascii="Times New Roman"/>
          <w:b w:val="false"/>
          <w:i w:val="false"/>
          <w:color w:val="ff0000"/>
          <w:sz w:val="28"/>
        </w:rPr>
        <w:t>№ 31-2</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248"/>
          <w:p>
            <w:pPr>
              <w:spacing w:after="20"/>
              <w:ind w:left="20"/>
              <w:jc w:val="both"/>
            </w:pPr>
            <w:r>
              <w:rPr>
                <w:rFonts w:ascii="Times New Roman"/>
                <w:b w:val="false"/>
                <w:i w:val="false"/>
                <w:color w:val="000000"/>
                <w:sz w:val="20"/>
              </w:rPr>
              <w:t>
Барлығы</w:t>
            </w:r>
          </w:p>
          <w:bookmarkEnd w:id="248"/>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28қосымша</w:t>
            </w:r>
          </w:p>
        </w:tc>
      </w:tr>
    </w:tbl>
    <w:bookmarkStart w:name="z142" w:id="249"/>
    <w:p>
      <w:pPr>
        <w:spacing w:after="0"/>
        <w:ind w:left="0"/>
        <w:jc w:val="left"/>
      </w:pPr>
      <w:r>
        <w:rPr>
          <w:rFonts w:ascii="Times New Roman"/>
          <w:b/>
          <w:i w:val="false"/>
          <w:color w:val="000000"/>
        </w:rPr>
        <w:t xml:space="preserve"> 2018 жылға арналған Еңбек ауылдық округі бюджетінің бюджеттік бағдарламалары бойынша қысқартылған шығыстар тізбесі</w:t>
      </w:r>
    </w:p>
    <w:bookmarkEnd w:id="249"/>
    <w:p>
      <w:pPr>
        <w:spacing w:after="0"/>
        <w:ind w:left="0"/>
        <w:jc w:val="both"/>
      </w:pPr>
      <w:r>
        <w:rPr>
          <w:rFonts w:ascii="Times New Roman"/>
          <w:b w:val="false"/>
          <w:i w:val="false"/>
          <w:color w:val="ff0000"/>
          <w:sz w:val="28"/>
        </w:rPr>
        <w:t xml:space="preserve">
      Ескерту. Шешім 28-қосымшамен толықтырылды- Қызылорда облысы Жалағаш аудандық мәслихатының 25.10.2018 </w:t>
      </w:r>
      <w:r>
        <w:rPr>
          <w:rFonts w:ascii="Times New Roman"/>
          <w:b w:val="false"/>
          <w:i w:val="false"/>
          <w:color w:val="ff0000"/>
          <w:sz w:val="28"/>
        </w:rPr>
        <w:t>№ 31-2</w:t>
      </w:r>
      <w:r>
        <w:rPr>
          <w:rFonts w:ascii="Times New Roman"/>
          <w:b w:val="false"/>
          <w:i w:val="false"/>
          <w:color w:val="ff0000"/>
          <w:sz w:val="28"/>
        </w:rPr>
        <w:t xml:space="preserve">;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29қосымша</w:t>
            </w:r>
          </w:p>
        </w:tc>
      </w:tr>
    </w:tbl>
    <w:bookmarkStart w:name="z1023" w:id="250"/>
    <w:p>
      <w:pPr>
        <w:spacing w:after="0"/>
        <w:ind w:left="0"/>
        <w:jc w:val="left"/>
      </w:pPr>
      <w:r>
        <w:rPr>
          <w:rFonts w:ascii="Times New Roman"/>
          <w:b/>
          <w:i w:val="false"/>
          <w:color w:val="000000"/>
        </w:rPr>
        <w:t xml:space="preserve"> 2018 жылға арналған мәдениет ауылдық округі бюджетінің бюджеттік бағдарламалары бойынша қосымша бағытталған шығыстар тізбесі</w:t>
      </w:r>
    </w:p>
    <w:bookmarkEnd w:id="250"/>
    <w:bookmarkStart w:name="z1024" w:id="251"/>
    <w:p>
      <w:pPr>
        <w:spacing w:after="0"/>
        <w:ind w:left="0"/>
        <w:jc w:val="both"/>
      </w:pPr>
      <w:r>
        <w:rPr>
          <w:rFonts w:ascii="Times New Roman"/>
          <w:b w:val="false"/>
          <w:i w:val="false"/>
          <w:color w:val="ff0000"/>
          <w:sz w:val="28"/>
        </w:rPr>
        <w:t xml:space="preserve">
      Ескерту. Шешім 29-қосымшамен толықтырылды- Қызылорда облысы Жалағаш аудандық мәслихатының 25.10.2018 </w:t>
      </w:r>
      <w:r>
        <w:rPr>
          <w:rFonts w:ascii="Times New Roman"/>
          <w:b w:val="false"/>
          <w:i w:val="false"/>
          <w:color w:val="ff0000"/>
          <w:sz w:val="28"/>
        </w:rPr>
        <w:t>№ 31-2</w:t>
      </w:r>
      <w:r>
        <w:rPr>
          <w:rFonts w:ascii="Times New Roman"/>
          <w:b w:val="false"/>
          <w:i w:val="false"/>
          <w:color w:val="ff0000"/>
          <w:sz w:val="28"/>
        </w:rPr>
        <w:t xml:space="preserve">; жаңа редакцияда - Қызылорда облысы Жалағаш аудандық мәслихатының 04.12.2018 </w:t>
      </w:r>
      <w:r>
        <w:rPr>
          <w:rFonts w:ascii="Times New Roman"/>
          <w:b w:val="false"/>
          <w:i w:val="false"/>
          <w:color w:val="ff0000"/>
          <w:sz w:val="28"/>
        </w:rPr>
        <w:t>№ 33-1</w:t>
      </w:r>
      <w:r>
        <w:rPr>
          <w:rFonts w:ascii="Times New Roman"/>
          <w:b w:val="false"/>
          <w:i w:val="false"/>
          <w:color w:val="ff0000"/>
          <w:sz w:val="28"/>
        </w:rPr>
        <w:t xml:space="preserve"> (01.01.2018 бастап қолданысқа енгізіледі) шешімдерімен.</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 емектепке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