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2bea" w14:textId="f892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“Мал жаятын орындарды айқындау туралы” Аққұм ауылдық округі әкімінің 2017 жылғы 18 қаңтардағы №1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Аққұм ауылдық округі әкімінің 2017 жылғы 9 маусымдағы № 4 шешімі. Қызылорда облысының Әділет департаментінде 2017 жылғы 15 маусымда № 5876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“Құқықтық актілер туралы”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Аққұм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“Мал жаятын орындарды айқындау туралы” Аққұм ауылдық округі әкімінің 2017 жылғы 18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5712 нөмірімен тіркелген, 2017 жылғы 24 ақпанда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алғашқы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Аққұм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