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c2bc" w14:textId="bc2c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“Мал жаятын орындарды айқындау туралы” Аққыр ауылдық округі әкімінің 2016 жылғы 26 қыркүйектегі №9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Аққыр ауылдық округі әкімінің 2017 жылғы 5 мамырдағы N 2 шешімі. Қызылорда облысының Әділет департаментінде 2017 жылғы 17 мамырда N 5840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“Құқықтық актілер туралы”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“Мал жаятын орындарды айқындау туралы” Аққыр ауылдық округі әкімінің 2016 жылғы 26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5626 болып тіркелген, 2016 жылғы 27 тамызда “Жалағаш жаршысы” газетінде және 2016 жылғы 27 қазанда “Әділет” ақпараттық-құқықтық жүйесінде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Аққыр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