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bc75" w14:textId="af6b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“Мал жаятын орындарды айқындау туралы” Жаңадария ауылдық округі әкімінің 2017 жылғы 6 қаңтардағы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Жаңадария ауылдық округі әкімінің 2017 жылғы 15 мамырдағы N 3 шешімі. Қызылорда облысының Әділет департаментінде 2017 жылғы 23 мамырда № 5844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Жаңадария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“Мал жаятын орындарды айқындау туралы” Жаңадария ауылдық округі әкімінінің 2017 жылғы 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2017 жылғы 8 ақпанда № 5721 болып тіркелген, 2017 жылғы 12 ақпанда "Жалағаш жаршысы" газетінде жарияланған және 2017 жылғы 27 ақпанда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Жаңадария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Р.Ақпанбетов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