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4fadd" w14:textId="514fa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әкімдігінің 2017 жылғы 16 наурыздағы № 161 қаулысы. Қызылорда облысының Әділет департаментінде 2017 жылғы 30 наурызда № 5773 болып тіркелді. Күші жойылды - Қызылорда облысы Жаңақорған ауданы әкімдігінің 2017 жылғы 22 қыркүйектегі № 312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Жаңақорған ауданы әкімдігінің 22.09.2017 </w:t>
      </w:r>
      <w:r>
        <w:rPr>
          <w:rFonts w:ascii="Times New Roman"/>
          <w:b w:val="false"/>
          <w:i w:val="false"/>
          <w:color w:val="ff0000"/>
          <w:sz w:val="28"/>
        </w:rPr>
        <w:t>№ 312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жергілікті мемлекттік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"Білім туралы" Қазақстан Республикасының 2007 жылғы 27 шілдедегі Заңынының 6-бабының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ауданы бойынша 2017 жылға мектепке дейінгі тәрбие мен оқытуға мемлекеттік білім беру тапсырысы, жан басына шаққандағы қаржыландыру және ата-ананың ақы төлеу мөлшері бекітілсін.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Жаңақорған ауданы әкімінің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Әміреев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Жаңақорған ауданы бойынша 2017 жылға мектепке дейiнгi тәрбие мен оқытуға мемлекеттiк бiлiм беру тапсырысын, жан басына шаққандағы қаржыландыру және ата-ананың ақы төлеу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"/>
        <w:gridCol w:w="1677"/>
        <w:gridCol w:w="759"/>
        <w:gridCol w:w="638"/>
        <w:gridCol w:w="638"/>
        <w:gridCol w:w="559"/>
        <w:gridCol w:w="559"/>
        <w:gridCol w:w="917"/>
        <w:gridCol w:w="918"/>
        <w:gridCol w:w="638"/>
        <w:gridCol w:w="559"/>
        <w:gridCol w:w="559"/>
        <w:gridCol w:w="918"/>
        <w:gridCol w:w="918"/>
        <w:gridCol w:w="638"/>
        <w:gridCol w:w="560"/>
        <w:gridCol w:w="560"/>
      </w:tblGrid>
      <w:tr>
        <w:trPr>
          <w:trHeight w:val="30" w:hRule="atLeast"/>
        </w:trPr>
        <w:tc>
          <w:tcPr>
            <w:tcW w:w="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ұйымдарының әкiмшiлiк-аумақтық орналасуы (аудан, қала)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ұйымдарының тәрбиеленушiлер саны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ұйымдарда қаржыландырудың жан басына шаққанда бiр айдағы мөлшерi (теңге)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ұйымдар ата-аналарының бiр айдағы төлемақы мөлшерi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күндiк шағын-орталықтар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күндiк шағын-орталықтар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күндiк шағын-орталықтар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күндiк шағын-орталықтар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күндiк шағын-орталықтар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күндiк шағын-орталықтар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күндiк шағын-орталықтар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күндiк шағын-орталықтар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күндiк шағын-орталықтар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күндiк шағын-орталықтар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күндiк шағын-орталықтар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күндiк шағын-орталықтар</w:t>
            </w:r>
          </w:p>
        </w:tc>
      </w:tr>
      <w:tr>
        <w:trPr>
          <w:trHeight w:val="3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ауданы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 артық емес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 кем емес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