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251c0" w14:textId="ae251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аудандық бюджет туралы" аудандық мәслихаттың 2016 жылғы 23 желтоқсандағы № 01-01-03/83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2017 жылғы 8 тамыздағы № 05-16/145 шешімі. Қызылорда облысының Әділет департаментінде 2017 жылғы 16 тамызда № 5935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"2017-2019 жылдарға арналған аудандық бюджет туралы" Жаңақорған аудандық мәслихатының 2016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 01-01-03/83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№ 5692 болып тіркелген, 2017 жылдың 31 қаңтарында Жаңақорған тынысы" газетінде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2017-2019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2017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12 521 557,4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2 078 437,0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16 120,1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19 550,0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10 407 450,3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12 602 411,4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255177,0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323 332,0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68 155,0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- 255 177,0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қаржыландыру (профицитін пайдалану) – 255 177,0 мың теңге.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қаражаттарының пайдаланатын қалдықтары - 84 132,5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қантарынан бастап қолданысқа енгізіледі және ресми жариялауға жатады.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ХV cессиясының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Т.Мамуов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2017 жылғы 8 тамыздағы кезекті ХVсессиясының №05-16/145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2016 жылғы 23 желтоқсандағы кезекті X сессиясының №01-01-03/83 шешіміне 1-қосымша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365"/>
        <w:gridCol w:w="477"/>
        <w:gridCol w:w="669"/>
        <w:gridCol w:w="477"/>
        <w:gridCol w:w="669"/>
        <w:gridCol w:w="345"/>
        <w:gridCol w:w="5800"/>
        <w:gridCol w:w="275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2"/>
        </w:tc>
        <w:tc>
          <w:tcPr>
            <w:tcW w:w="2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</w:p>
          <w:bookmarkEnd w:id="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12521557,4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10407450,3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10407450,3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10407450,3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31"/>
        </w:tc>
        <w:tc>
          <w:tcPr>
            <w:tcW w:w="2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12602411,4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1129525,4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943378,2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137056,1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126853,1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779621,1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517323,7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242666,4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35112,3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35112,3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31370,3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39356,6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39356,6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38431,6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111678,3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59279,3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59279,3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21792,1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18124,1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18124,1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8718421,5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1710468,0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1633849,0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769451,0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864398,0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76619,0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76619,0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6572009,7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6530232,7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6341630,7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188602,0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435943,8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435943,8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54961,2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115376,0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65501,6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674778,8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195839,2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187183,2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166847,2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453388,6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77233,0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77233,0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376155,6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127474,1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44110,2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87298,3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53756,0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23306,0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292057,8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161782,5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130608,5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130608,5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14893,0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14893,0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14893,0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115382,3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112432,3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48868,3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600330,1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328440,0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235357,0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235357,0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93083,0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80399,0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75049,0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115514,0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114566,0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66170,1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44905,1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31565,1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85169,0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85169,0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85169,0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85169,0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317626,1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261192,8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39641,6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39641,6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217351,2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33899,2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17536,0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161653,0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13878,3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13878,3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13878,3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53341,0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428789,1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418952,1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346923,1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214479,0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32444,1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'Көлiк және коммуникациялар саласындағы өзге де қызметтер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137344,1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136781,1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97355,1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97355,1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39426,0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39426,0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131392,4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131392,4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131392,4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3396,7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111319,0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 беру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142245,0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197253,0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326610,5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326610,5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бөлiмi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326610,5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326610,5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бюджеттiк кредиттердi өтеу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-255177,0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(профицитті пайдалану)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255177,0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түсiмi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iшкi қарыздар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жергiлiктi атқарушы органы алатын қарыздар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органның жоғары тұрған бюджет алдындағы борышын өтеу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68155,0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84132,5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84132,5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84132,5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2017 жылғы 8 тамыздағы кезекті ХV cессиясының № 05-16/145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мәслихатаның 2016 жылғы 23 желтоқсандағы кезекті Х сессиясының №01-01-03/83 шешіміне №4 қосымша</w:t>
            </w:r>
          </w:p>
        </w:tc>
      </w:tr>
    </w:tbl>
    <w:bookmarkStart w:name="z30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кент, ауылдық округтерге қаралған қаржы бөлінісі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82"/>
        <w:gridCol w:w="1109"/>
        <w:gridCol w:w="1109"/>
        <w:gridCol w:w="508"/>
        <w:gridCol w:w="975"/>
        <w:gridCol w:w="241"/>
        <w:gridCol w:w="775"/>
        <w:gridCol w:w="241"/>
        <w:gridCol w:w="641"/>
        <w:gridCol w:w="975"/>
        <w:gridCol w:w="641"/>
        <w:gridCol w:w="775"/>
        <w:gridCol w:w="908"/>
        <w:gridCol w:w="908"/>
        <w:gridCol w:w="775"/>
        <w:gridCol w:w="241"/>
        <w:gridCol w:w="908"/>
        <w:gridCol w:w="641"/>
        <w:gridCol w:w="641"/>
        <w:gridCol w:w="775"/>
        <w:gridCol w:w="241"/>
        <w:gridCol w:w="330"/>
        <w:gridCol w:w="1242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/с</w:t>
            </w:r>
          </w:p>
          <w:bookmarkEnd w:id="64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ауылдық округтердің атауы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Үкiметiнiң арнайы резервi есебінен іс-шаралар өткізу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240564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504192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986127,0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6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Шалқия кенті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83363,7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7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Қандоз а/о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8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Қаратобе а/о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9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Келінтөбе а/о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0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Аққорған а/о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169499,0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1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Қожакент а/о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95063,3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2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Өзгент а/о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3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Қыркеңсе а/о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220185,6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294139,6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4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Сунақата а/о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20814,6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76778,6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5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Төменарық а/о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129919,0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6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Сүттіқұдық а/о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7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Ақүйық а/о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8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Бесарық а/о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9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Байкенже а/о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0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Кейден а/о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81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Жаңарық а/о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82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Жайылма а/о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83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М.Нәлібаев а/о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15330,1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17324,4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65437,5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84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а/о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85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Екпінді а/о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86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87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Манап а/о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44754,8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88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Қосүйеңкі а/о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89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Қыраш а/о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90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Қожамберді а/о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517323,7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242666,4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48868,3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97355,1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769451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864398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235357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3022331,5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Аббревиатураның толық жазылуы:</w:t>
      </w:r>
    </w:p>
    <w:bookmarkEnd w:id="92"/>
    <w:bookmarkStart w:name="z33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а/о – ауылдық округі</w:t>
      </w:r>
    </w:p>
    <w:bookmarkEnd w:id="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