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0c15" w14:textId="12b0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мөлшерлемелері туралы" аудандық мәслихаттың 2017 жылғы 11 мамырдағы № 05-16/126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2017 жылғы 8 тамыздағы № 05-16/150 шешімі. Қызылорда облысының Әділет департаментінде 2017 жылғы 16 тамызда № 5938 болып тіркелді. Күші жойылды - Қызылорда облысы Жаңақорған аудандық мәслихатының 2018 жылғы 23 сәуірдегі № 221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аудандық мәслихатының 23.04.2018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салығының мөлшерлемелері туралы" Жаңақорған аудандық мәслихатының 2017 жылғы 11 мамырдағы </w:t>
      </w:r>
      <w:r>
        <w:rPr>
          <w:rFonts w:ascii="Times New Roman"/>
          <w:b w:val="false"/>
          <w:i w:val="false"/>
          <w:color w:val="000000"/>
          <w:sz w:val="28"/>
        </w:rPr>
        <w:t>№ 05-16/126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 5854 болып тіркелген, 2017 жылдың 14 маусымында Қазақстан Республикасының Эталондық бақылау банкінде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шешім, 2018 жылдың 1 қаңтарынан бастап қолданысқа енгізілетін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алғашқы ресми жарияланған күнінен бастап қолданысқа енгізіледі".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