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9ae0" w14:textId="5c89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2017 жылғы 8 тамыздағы № 05-16/148 шешімі. Қызылорда облысының Әділет департаментінде 2017 жылғы 25 тамызда № 5949 болып тіркелді. Күші жойылды - Қызылорда облысы Жаңақорған аудандық мәслихатының 2020 жылғы 2 қазандағы № 495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02.10.2020 </w:t>
      </w:r>
      <w:r>
        <w:rPr>
          <w:rFonts w:ascii="Times New Roman"/>
          <w:b w:val="false"/>
          <w:i w:val="false"/>
          <w:color w:val="ff0000"/>
          <w:sz w:val="28"/>
        </w:rPr>
        <w:t>№ 495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2017 жылғы 18 сәуірдегі </w:t>
      </w:r>
      <w:r>
        <w:rPr>
          <w:rFonts w:ascii="Times New Roman"/>
          <w:b w:val="false"/>
          <w:i w:val="false"/>
          <w:color w:val="000000"/>
          <w:sz w:val="28"/>
        </w:rPr>
        <w:t>№ 05-16/110</w:t>
      </w:r>
      <w:r>
        <w:rPr>
          <w:rFonts w:ascii="Times New Roman"/>
          <w:b w:val="false"/>
          <w:i w:val="false"/>
          <w:color w:val="000000"/>
          <w:sz w:val="28"/>
        </w:rPr>
        <w:t xml:space="preserve"> шешімі (нормативтік құқықтық актілерді мемлекеттік тіркеу Тізілімінде №5830 болып тіркелген, 2017 жылғы 22 мамырында Қазақстан Республикасының нормативтік құқықтық актілердің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14"/>
        <w:gridCol w:w="4186"/>
      </w:tblGrid>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w:t>
            </w:r>
            <w:r>
              <w:br/>
            </w:r>
            <w:r>
              <w:rPr>
                <w:rFonts w:ascii="Times New Roman"/>
                <w:b w:val="false"/>
                <w:i/>
                <w:color w:val="000000"/>
                <w:sz w:val="20"/>
              </w:rPr>
              <w:t>кезекті ХV сессиясының төрағасы</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Мамуов</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 хатшысы</w:t>
            </w:r>
            <w:r>
              <w:rPr>
                <w:rFonts w:ascii="Times New Roman"/>
                <w:b w:val="false"/>
                <w:i w:val="false"/>
                <w:color w:val="000000"/>
                <w:sz w:val="20"/>
              </w:rPr>
              <w:t>
</w:t>
            </w:r>
          </w:p>
        </w:tc>
        <w:tc>
          <w:tcPr>
            <w:tcW w:w="41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мекемесінің басшысының</w:t>
            </w:r>
            <w:r>
              <w:br/>
            </w:r>
            <w:r>
              <w:rPr>
                <w:rFonts w:ascii="Times New Roman"/>
                <w:b w:val="false"/>
                <w:i/>
                <w:color w:val="000000"/>
                <w:sz w:val="20"/>
              </w:rPr>
              <w:t>міндетін атқарушы</w:t>
            </w:r>
            <w:r>
              <w:br/>
            </w:r>
            <w:r>
              <w:rPr>
                <w:rFonts w:ascii="Times New Roman"/>
                <w:b w:val="false"/>
                <w:i/>
                <w:color w:val="000000"/>
                <w:sz w:val="20"/>
              </w:rPr>
              <w:t>А.Ибраева_____________</w:t>
            </w:r>
            <w:r>
              <w:br/>
            </w:r>
            <w:r>
              <w:rPr>
                <w:rFonts w:ascii="Times New Roman"/>
                <w:b w:val="false"/>
                <w:i/>
                <w:color w:val="000000"/>
                <w:sz w:val="20"/>
              </w:rPr>
              <w:t>"08" тамыз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 2017 жылғы “08” тамыздағы №05-16/148 шешiмiмен бекiтiлген</w:t>
            </w:r>
          </w:p>
        </w:tc>
      </w:tr>
    </w:tbl>
    <w:bookmarkStart w:name="z12"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3" w:id="5"/>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6"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азаматтың (отбасының) өтiнiшiн қарау бойынша аудан әкiмiнiң шешiмiмен құрылатын комиссия;</w:t>
      </w:r>
    </w:p>
    <w:bookmarkEnd w:id="8"/>
    <w:bookmarkStart w:name="z17"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8"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19" w:id="11"/>
    <w:p>
      <w:pPr>
        <w:spacing w:after="0"/>
        <w:ind w:left="0"/>
        <w:jc w:val="both"/>
      </w:pPr>
      <w:r>
        <w:rPr>
          <w:rFonts w:ascii="Times New Roman"/>
          <w:b w:val="false"/>
          <w:i w:val="false"/>
          <w:color w:val="000000"/>
          <w:sz w:val="28"/>
        </w:rPr>
        <w:t>
      4) жергілікті атқарушы орган (әкімдік) – Жаңақорған ауданының әкімі басқаратын, өз құзыреті шегінде Жаңақорған ауданының аумағында жергілікті мемлекеттік басқаруды және өзін-өзі басқаруды жүзеге асыратын алқалы атқарушы орган (бұдан әрі - ЖАО);</w:t>
      </w:r>
    </w:p>
    <w:bookmarkEnd w:id="11"/>
    <w:bookmarkStart w:name="z20"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21"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22"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23" w:id="1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"Жаңақорған ауданының жұмыспен қамту, әлеуметтік бағдарламалар және азаматтық хал актілерін тіркеу бөлімі" коммуналдық мемлекеттік мекемесі;</w:t>
      </w:r>
    </w:p>
    <w:bookmarkEnd w:id="15"/>
    <w:bookmarkStart w:name="z24" w:id="16"/>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 Жаңақорған аудандық бөлімі;</w:t>
      </w:r>
    </w:p>
    <w:bookmarkEnd w:id="16"/>
    <w:bookmarkStart w:name="z25" w:id="17"/>
    <w:p>
      <w:pPr>
        <w:spacing w:after="0"/>
        <w:ind w:left="0"/>
        <w:jc w:val="both"/>
      </w:pPr>
      <w:r>
        <w:rPr>
          <w:rFonts w:ascii="Times New Roman"/>
          <w:b w:val="false"/>
          <w:i w:val="false"/>
          <w:color w:val="000000"/>
          <w:sz w:val="28"/>
        </w:rPr>
        <w:t>
      10) учаскелiк комиссия – әлеуметтiк көмек алуға өтiнiш бiлдiрген азаматтардың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26"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Жаңақорған аудандық мәслихатының 23.04.2018 </w:t>
      </w:r>
      <w:r>
        <w:rPr>
          <w:rFonts w:ascii="Times New Roman"/>
          <w:b w:val="false"/>
          <w:i w:val="false"/>
          <w:color w:val="000000"/>
          <w:sz w:val="28"/>
        </w:rPr>
        <w:t>№ 218</w:t>
      </w:r>
      <w:r>
        <w:rPr>
          <w:rFonts w:ascii="Times New Roman"/>
          <w:b w:val="false"/>
          <w:i w:val="false"/>
          <w:color w:val="ff0000"/>
          <w:sz w:val="28"/>
        </w:rPr>
        <w:t xml:space="preserve">; 14.09.2018 </w:t>
      </w:r>
      <w:r>
        <w:rPr>
          <w:rFonts w:ascii="Times New Roman"/>
          <w:b w:val="false"/>
          <w:i w:val="false"/>
          <w:color w:val="000000"/>
          <w:sz w:val="28"/>
        </w:rPr>
        <w:t>№ 256</w:t>
      </w:r>
      <w:r>
        <w:rPr>
          <w:rFonts w:ascii="Times New Roman"/>
          <w:b w:val="false"/>
          <w:i w:val="false"/>
          <w:color w:val="ff0000"/>
          <w:sz w:val="28"/>
        </w:rPr>
        <w:t xml:space="preserve"> ; 11.02.2019 </w:t>
      </w:r>
      <w:r>
        <w:rPr>
          <w:rFonts w:ascii="Times New Roman"/>
          <w:b w:val="false"/>
          <w:i w:val="false"/>
          <w:color w:val="000000"/>
          <w:sz w:val="28"/>
        </w:rPr>
        <w:t>№ 313</w:t>
      </w:r>
      <w:r>
        <w:rPr>
          <w:rFonts w:ascii="Times New Roman"/>
          <w:b w:val="false"/>
          <w:i w:val="false"/>
          <w:color w:val="ff0000"/>
          <w:sz w:val="28"/>
        </w:rPr>
        <w:t>; шешімдерімен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9"/>
    <w:bookmarkStart w:name="z28"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29"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30" w:id="22"/>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2"/>
    <w:bookmarkStart w:name="z34" w:id="23"/>
    <w:p>
      <w:pPr>
        <w:spacing w:after="0"/>
        <w:ind w:left="0"/>
        <w:jc w:val="both"/>
      </w:pPr>
      <w:r>
        <w:rPr>
          <w:rFonts w:ascii="Times New Roman"/>
          <w:b w:val="false"/>
          <w:i w:val="false"/>
          <w:color w:val="000000"/>
          <w:sz w:val="28"/>
        </w:rPr>
        <w:t>
      1) 9 мамыр-Жеңіс күніне орай:</w:t>
      </w:r>
    </w:p>
    <w:bookmarkEnd w:id="23"/>
    <w:bookmarkStart w:name="z9" w:id="24"/>
    <w:p>
      <w:pPr>
        <w:spacing w:after="0"/>
        <w:ind w:left="0"/>
        <w:jc w:val="both"/>
      </w:pPr>
      <w:r>
        <w:rPr>
          <w:rFonts w:ascii="Times New Roman"/>
          <w:b w:val="false"/>
          <w:i w:val="false"/>
          <w:color w:val="000000"/>
          <w:sz w:val="28"/>
        </w:rPr>
        <w:t>
      Ұлы Отан соғысына қатысушылар мен мүгедектеріне материалдық көмек ретінде біржолғы-1000000 (бір миллион) теңге мөлшерінде,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- 100 мың (жүз мың) теңге мөлшерінде;</w:t>
      </w:r>
    </w:p>
    <w:bookmarkEnd w:id="24"/>
    <w:bookmarkStart w:name="z10" w:id="25"/>
    <w:p>
      <w:pPr>
        <w:spacing w:after="0"/>
        <w:ind w:left="0"/>
        <w:jc w:val="both"/>
      </w:pPr>
      <w:r>
        <w:rPr>
          <w:rFonts w:ascii="Times New Roman"/>
          <w:b w:val="false"/>
          <w:i w:val="false"/>
          <w:color w:val="000000"/>
          <w:sz w:val="28"/>
        </w:rPr>
        <w:t>
      Ұлы отан соғысы жылдарында тылдағы жанқиярлық еңбегі және мінсіз әскери қызметі үшін бұрынғы КСР Одағының ордендерімен медальдарімен марапатталған адамдарға біржолғы-100 мың (жүз мың) теңге мөлшерінде;</w:t>
      </w:r>
    </w:p>
    <w:bookmarkEnd w:id="25"/>
    <w:p>
      <w:pPr>
        <w:spacing w:after="0"/>
        <w:ind w:left="0"/>
        <w:jc w:val="both"/>
      </w:pPr>
      <w:r>
        <w:rPr>
          <w:rFonts w:ascii="Times New Roman"/>
          <w:b w:val="false"/>
          <w:i w:val="false"/>
          <w:color w:val="000000"/>
          <w:sz w:val="28"/>
        </w:rPr>
        <w:t>
      жеңілдектер мен кепілдіктер жағынан соғысқа қатысушыларға теңестірілген адамдардың басқа да санаттарына: Ұлы Отан соғысы жылдарында тылдағы жанқиярлық еңбегі және мінсіз әскери қызметі үшін бұрынғы КСР Одағының ордендерімен және медальдерімен марапатталған адамдар, сондай-ақ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және мінсіз әскери қызметі үшін бұрынғы КСР Одағының ордендерімен және медальдерімен марапатталған адамдарға біржолғы-100 мың (жүз мың) теңге мөлшерінде;</w:t>
      </w:r>
    </w:p>
    <w:bookmarkStart w:name="z35" w:id="26"/>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6"/>
    <w:bookmarkStart w:name="z36" w:id="27"/>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7"/>
    <w:bookmarkStart w:name="z37" w:id="28"/>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8"/>
    <w:bookmarkStart w:name="z38" w:id="29"/>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w:t>
      </w:r>
    </w:p>
    <w:bookmarkEnd w:id="29"/>
    <w:bookmarkStart w:name="z39" w:id="30"/>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30"/>
    <w:bookmarkStart w:name="z40" w:id="31"/>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қызметшiлеріне;</w:t>
      </w:r>
    </w:p>
    <w:bookmarkEnd w:id="31"/>
    <w:bookmarkStart w:name="z41" w:id="3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32"/>
    <w:bookmarkStart w:name="z42" w:id="33"/>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3"/>
    <w:bookmarkStart w:name="z43" w:id="34"/>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 және материалдық көмек ретінде біржолғы 40 айлық есептік көрсеткіш мөлшерінде;</w:t>
      </w:r>
    </w:p>
    <w:bookmarkEnd w:id="34"/>
    <w:bookmarkStart w:name="z44" w:id="35"/>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5"/>
    <w:bookmarkStart w:name="z45" w:id="36"/>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6"/>
    <w:bookmarkStart w:name="z46" w:id="37"/>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7"/>
    <w:bookmarkStart w:name="z47" w:id="38"/>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Жаңақорған аудандық мәслихатының 11.02.2019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бастап қолданысқа енгізіледі); 27.06.2019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бастап қолданысқа енгізіледі); 20.05.2020 </w:t>
      </w:r>
      <w:r>
        <w:rPr>
          <w:rFonts w:ascii="Times New Roman"/>
          <w:b w:val="false"/>
          <w:i w:val="false"/>
          <w:color w:val="000000"/>
          <w:sz w:val="28"/>
        </w:rPr>
        <w:t>№ 440</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39"/>
    <w:bookmarkStart w:name="z49" w:id="40"/>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көрсетіледі.</w:t>
      </w:r>
    </w:p>
    <w:bookmarkEnd w:id="40"/>
    <w:bookmarkStart w:name="z50" w:id="41"/>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1"/>
    <w:bookmarkStart w:name="z51" w:id="42"/>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2"/>
    <w:bookmarkStart w:name="z52" w:id="43"/>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3"/>
    <w:bookmarkStart w:name="z53" w:id="44"/>
    <w:p>
      <w:pPr>
        <w:spacing w:after="0"/>
        <w:ind w:left="0"/>
        <w:jc w:val="both"/>
      </w:pPr>
      <w:r>
        <w:rPr>
          <w:rFonts w:ascii="Times New Roman"/>
          <w:b w:val="false"/>
          <w:i w:val="false"/>
          <w:color w:val="000000"/>
          <w:sz w:val="28"/>
        </w:rPr>
        <w:t>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w:t>
      </w:r>
    </w:p>
    <w:bookmarkEnd w:id="44"/>
    <w:bookmarkStart w:name="z54" w:id="45"/>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5"/>
    <w:bookmarkStart w:name="z55" w:id="46"/>
    <w:p>
      <w:pPr>
        <w:spacing w:after="0"/>
        <w:ind w:left="0"/>
        <w:jc w:val="both"/>
      </w:pPr>
      <w:r>
        <w:rPr>
          <w:rFonts w:ascii="Times New Roman"/>
          <w:b w:val="false"/>
          <w:i w:val="false"/>
          <w:color w:val="000000"/>
          <w:sz w:val="28"/>
        </w:rPr>
        <w:t>
      5) азаматтарды өмірлік қиын жағдай туындаған кезде мұқтаждар санатына жатқызу үшін Қазақстан Республикасының заңнамасында көзделген негіздемелер негіз болуы мүмкін.</w:t>
      </w:r>
    </w:p>
    <w:bookmarkEnd w:id="46"/>
    <w:bookmarkStart w:name="z56" w:id="47"/>
    <w:p>
      <w:pPr>
        <w:spacing w:after="0"/>
        <w:ind w:left="0"/>
        <w:jc w:val="both"/>
      </w:pPr>
      <w:r>
        <w:rPr>
          <w:rFonts w:ascii="Times New Roman"/>
          <w:b w:val="false"/>
          <w:i w:val="false"/>
          <w:color w:val="000000"/>
          <w:sz w:val="28"/>
        </w:rPr>
        <w:t>
      8. Балалар үйінің түлектеріне (интернат үйінің тәрбиеленушілері), сондай-ақ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аспайтын отбасынан шыққан:</w:t>
      </w:r>
    </w:p>
    <w:bookmarkEnd w:id="47"/>
    <w:bookmarkStart w:name="z57" w:id="48"/>
    <w:p>
      <w:pPr>
        <w:spacing w:after="0"/>
        <w:ind w:left="0"/>
        <w:jc w:val="both"/>
      </w:pPr>
      <w:r>
        <w:rPr>
          <w:rFonts w:ascii="Times New Roman"/>
          <w:b w:val="false"/>
          <w:i w:val="false"/>
          <w:color w:val="000000"/>
          <w:sz w:val="28"/>
        </w:rPr>
        <w:t xml:space="preserve">
      бала кезінен мүгедектер, мүгедек балаларға; </w:t>
      </w:r>
    </w:p>
    <w:bookmarkEnd w:id="48"/>
    <w:bookmarkStart w:name="z58" w:id="49"/>
    <w:p>
      <w:pPr>
        <w:spacing w:after="0"/>
        <w:ind w:left="0"/>
        <w:jc w:val="both"/>
      </w:pPr>
      <w:r>
        <w:rPr>
          <w:rFonts w:ascii="Times New Roman"/>
          <w:b w:val="false"/>
          <w:i w:val="false"/>
          <w:color w:val="000000"/>
          <w:sz w:val="28"/>
        </w:rPr>
        <w:t>
      ата- анасының екеуі де зейнеткер болып табылатын балаларға;</w:t>
      </w:r>
    </w:p>
    <w:bookmarkEnd w:id="49"/>
    <w:bookmarkStart w:name="z59" w:id="50"/>
    <w:p>
      <w:pPr>
        <w:spacing w:after="0"/>
        <w:ind w:left="0"/>
        <w:jc w:val="both"/>
      </w:pPr>
      <w:r>
        <w:rPr>
          <w:rFonts w:ascii="Times New Roman"/>
          <w:b w:val="false"/>
          <w:i w:val="false"/>
          <w:color w:val="000000"/>
          <w:sz w:val="28"/>
        </w:rPr>
        <w:t>
      ата-анасының біреуі немесе екеуі де мүгедек болып табылатын балаларға;</w:t>
      </w:r>
    </w:p>
    <w:bookmarkEnd w:id="50"/>
    <w:bookmarkStart w:name="z60" w:id="51"/>
    <w:p>
      <w:pPr>
        <w:spacing w:after="0"/>
        <w:ind w:left="0"/>
        <w:jc w:val="both"/>
      </w:pPr>
      <w:r>
        <w:rPr>
          <w:rFonts w:ascii="Times New Roman"/>
          <w:b w:val="false"/>
          <w:i w:val="false"/>
          <w:color w:val="000000"/>
          <w:sz w:val="28"/>
        </w:rPr>
        <w:t xml:space="preserve">
      асыраушысынан айрылған балаларға; </w:t>
      </w:r>
    </w:p>
    <w:bookmarkEnd w:id="51"/>
    <w:bookmarkStart w:name="z61" w:id="52"/>
    <w:p>
      <w:pPr>
        <w:spacing w:after="0"/>
        <w:ind w:left="0"/>
        <w:jc w:val="both"/>
      </w:pPr>
      <w:r>
        <w:rPr>
          <w:rFonts w:ascii="Times New Roman"/>
          <w:b w:val="false"/>
          <w:i w:val="false"/>
          <w:color w:val="000000"/>
          <w:sz w:val="28"/>
        </w:rPr>
        <w:t xml:space="preserve">
      көп балалы отбасылардан шыққан балаларға; </w:t>
      </w:r>
    </w:p>
    <w:bookmarkEnd w:id="52"/>
    <w:bookmarkStart w:name="z62" w:id="53"/>
    <w:p>
      <w:pPr>
        <w:spacing w:after="0"/>
        <w:ind w:left="0"/>
        <w:jc w:val="both"/>
      </w:pPr>
      <w:r>
        <w:rPr>
          <w:rFonts w:ascii="Times New Roman"/>
          <w:b w:val="false"/>
          <w:i w:val="false"/>
          <w:color w:val="000000"/>
          <w:sz w:val="28"/>
        </w:rPr>
        <w:t xml:space="preserve">
      оралман отбасылардан шыққан балаларға; </w:t>
      </w:r>
    </w:p>
    <w:bookmarkEnd w:id="53"/>
    <w:bookmarkStart w:name="z63" w:id="54"/>
    <w:p>
      <w:pPr>
        <w:spacing w:after="0"/>
        <w:ind w:left="0"/>
        <w:jc w:val="both"/>
      </w:pPr>
      <w:r>
        <w:rPr>
          <w:rFonts w:ascii="Times New Roman"/>
          <w:b w:val="false"/>
          <w:i w:val="false"/>
          <w:color w:val="000000"/>
          <w:sz w:val="28"/>
        </w:rPr>
        <w:t xml:space="preserve">
      жетім балаларға; </w:t>
      </w:r>
    </w:p>
    <w:bookmarkEnd w:id="54"/>
    <w:bookmarkStart w:name="z64" w:id="55"/>
    <w:p>
      <w:pPr>
        <w:spacing w:after="0"/>
        <w:ind w:left="0"/>
        <w:jc w:val="both"/>
      </w:pPr>
      <w:r>
        <w:rPr>
          <w:rFonts w:ascii="Times New Roman"/>
          <w:b w:val="false"/>
          <w:i w:val="false"/>
          <w:color w:val="000000"/>
          <w:sz w:val="28"/>
        </w:rPr>
        <w:t>
      ата-анасының қамқорлығынсыз қалған балаларға.</w:t>
      </w:r>
    </w:p>
    <w:bookmarkEnd w:id="55"/>
    <w:bookmarkStart w:name="z65" w:id="56"/>
    <w:p>
      <w:pPr>
        <w:spacing w:after="0"/>
        <w:ind w:left="0"/>
        <w:jc w:val="both"/>
      </w:pPr>
      <w:r>
        <w:rPr>
          <w:rFonts w:ascii="Times New Roman"/>
          <w:b w:val="false"/>
          <w:i w:val="false"/>
          <w:color w:val="000000"/>
          <w:sz w:val="28"/>
        </w:rPr>
        <w:t>
      Жан басына шаққандағы орташа табысы Қазақстан Республикасының тиісті қаржы жылына арналған республикалық бюджет туралы Заңында белгіленген ең төменгі күнкөріс денгейінің аспайтын аз қамтылған отбасылардан шыққан, өңірге қажет мамандықтар бойынша күндізгі оқыту нысаны бойынша білім алатын балаларға:</w:t>
      </w:r>
    </w:p>
    <w:bookmarkEnd w:id="56"/>
    <w:bookmarkStart w:name="z66" w:id="57"/>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57"/>
    <w:bookmarkStart w:name="z67" w:id="58"/>
    <w:p>
      <w:pPr>
        <w:spacing w:after="0"/>
        <w:ind w:left="0"/>
        <w:jc w:val="both"/>
      </w:pPr>
      <w:r>
        <w:rPr>
          <w:rFonts w:ascii="Times New Roman"/>
          <w:b w:val="false"/>
          <w:i w:val="false"/>
          <w:color w:val="000000"/>
          <w:sz w:val="28"/>
        </w:rPr>
        <w:t>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-420 айлық есептік көрсеткіштен артық емес;</w:t>
      </w:r>
    </w:p>
    <w:bookmarkEnd w:id="58"/>
    <w:bookmarkStart w:name="z68" w:id="59"/>
    <w:p>
      <w:pPr>
        <w:spacing w:after="0"/>
        <w:ind w:left="0"/>
        <w:jc w:val="both"/>
      </w:pPr>
      <w:r>
        <w:rPr>
          <w:rFonts w:ascii="Times New Roman"/>
          <w:b w:val="false"/>
          <w:i w:val="false"/>
          <w:color w:val="000000"/>
          <w:sz w:val="28"/>
        </w:rPr>
        <w:t>
      Қазақстан Республикасының медициналық білім және ғылым ұйымдарында резидентурада медицина кадрларын даярлау үшін -жылына бір рет, 530 айлық есептік көрсеткіштен артық емес мөлшерде әлеуметтік көмек тағайындалады.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Қызылорда облысы Жаңақорған аудандық мәслихатының 14.09.2018 </w:t>
      </w:r>
      <w:r>
        <w:rPr>
          <w:rFonts w:ascii="Times New Roman"/>
          <w:b w:val="false"/>
          <w:i w:val="false"/>
          <w:color w:val="000000"/>
          <w:sz w:val="28"/>
        </w:rPr>
        <w:t>№ 256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9. Әлеуметтік көмек алуға үмiткерлер уәкілетті органға қажетті құжаттарды тиісті жылдың 25 тамызына (қоса алғанда) дейін ұсынады.</w:t>
      </w:r>
    </w:p>
    <w:bookmarkEnd w:id="60"/>
    <w:bookmarkStart w:name="z70" w:id="61"/>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Жаңақорған аудандық мәслихатының 14.09.2018 </w:t>
      </w:r>
      <w:r>
        <w:rPr>
          <w:rFonts w:ascii="Times New Roman"/>
          <w:b w:val="false"/>
          <w:i w:val="false"/>
          <w:color w:val="000000"/>
          <w:sz w:val="28"/>
        </w:rPr>
        <w:t>№ 256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11. 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bookmarkEnd w:id="62"/>
    <w:bookmarkStart w:name="z72" w:id="63"/>
    <w:p>
      <w:pPr>
        <w:spacing w:after="0"/>
        <w:ind w:left="0"/>
        <w:jc w:val="both"/>
      </w:pPr>
      <w:r>
        <w:rPr>
          <w:rFonts w:ascii="Times New Roman"/>
          <w:b w:val="false"/>
          <w:i w:val="false"/>
          <w:color w:val="000000"/>
          <w:sz w:val="28"/>
        </w:rPr>
        <w:t>
      12. Келесi оқу жылдарға әлеуметтік көмек жыл сайынтиісті оқу жылының басында төленеді.</w:t>
      </w:r>
    </w:p>
    <w:bookmarkEnd w:id="63"/>
    <w:bookmarkStart w:name="z73" w:id="64"/>
    <w:p>
      <w:pPr>
        <w:spacing w:after="0"/>
        <w:ind w:left="0"/>
        <w:jc w:val="both"/>
      </w:pPr>
      <w:r>
        <w:rPr>
          <w:rFonts w:ascii="Times New Roman"/>
          <w:b w:val="false"/>
          <w:i w:val="false"/>
          <w:color w:val="000000"/>
          <w:sz w:val="28"/>
        </w:rPr>
        <w:t xml:space="preserve">
      13. 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соммалары жергілікті бюджетке ерікті немесе Қазақстан Республикасының заңнамаларында белгіленген өзгеше тәртіппен қайтарылады. </w:t>
      </w:r>
    </w:p>
    <w:bookmarkEnd w:id="64"/>
    <w:bookmarkStart w:name="z74" w:id="65"/>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5"/>
    <w:bookmarkStart w:name="z75" w:id="66"/>
    <w:p>
      <w:pPr>
        <w:spacing w:after="0"/>
        <w:ind w:left="0"/>
        <w:jc w:val="left"/>
      </w:pPr>
      <w:r>
        <w:rPr>
          <w:rFonts w:ascii="Times New Roman"/>
          <w:b/>
          <w:i w:val="false"/>
          <w:color w:val="000000"/>
        </w:rPr>
        <w:t xml:space="preserve"> 3. Әлеуметтiк көмек көрсету тәртiбi</w:t>
      </w:r>
    </w:p>
    <w:bookmarkEnd w:id="66"/>
    <w:bookmarkStart w:name="z76" w:id="67"/>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67"/>
    <w:bookmarkStart w:name="z77" w:id="68"/>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68"/>
    <w:bookmarkStart w:name="z78" w:id="69"/>
    <w:p>
      <w:pPr>
        <w:spacing w:after="0"/>
        <w:ind w:left="0"/>
        <w:jc w:val="both"/>
      </w:pPr>
      <w:r>
        <w:rPr>
          <w:rFonts w:ascii="Times New Roman"/>
          <w:b w:val="false"/>
          <w:i w:val="false"/>
          <w:color w:val="000000"/>
          <w:sz w:val="28"/>
        </w:rPr>
        <w:t>
      1) жеке басын куәландыратын құжатты;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Қызылорда облысы Жаңақорған аудандық мәслихатының 20.05.2020 </w:t>
      </w:r>
      <w:r>
        <w:rPr>
          <w:rFonts w:ascii="Times New Roman"/>
          <w:b w:val="false"/>
          <w:i w:val="false"/>
          <w:color w:val="000000"/>
          <w:sz w:val="28"/>
        </w:rPr>
        <w:t>№ 440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70"/>
    <w:bookmarkStart w:name="z81" w:id="71"/>
    <w:p>
      <w:pPr>
        <w:spacing w:after="0"/>
        <w:ind w:left="0"/>
        <w:jc w:val="both"/>
      </w:pPr>
      <w:r>
        <w:rPr>
          <w:rFonts w:ascii="Times New Roman"/>
          <w:b w:val="false"/>
          <w:i w:val="false"/>
          <w:color w:val="000000"/>
          <w:sz w:val="28"/>
        </w:rPr>
        <w:t>
      4) азаматтың (отбасы мүшелерiнiң) табыстары туралы мәлiметтердi;</w:t>
      </w:r>
    </w:p>
    <w:bookmarkEnd w:id="71"/>
    <w:bookmarkStart w:name="z82" w:id="72"/>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2"/>
    <w:bookmarkStart w:name="z83" w:id="73"/>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73"/>
    <w:bookmarkStart w:name="z84" w:id="74"/>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74"/>
    <w:bookmarkStart w:name="z85" w:id="75"/>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азаматтың (отбасының) материалдық жағдайына тексеру жүргiзу үшiн учаскелiк комиссияға жiбередi.</w:t>
      </w:r>
    </w:p>
    <w:bookmarkEnd w:id="75"/>
    <w:bookmarkStart w:name="z86" w:id="76"/>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азаматтың (отбасының) материалдық жағдайы туралы актi жасайды, азаматтың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76"/>
    <w:bookmarkStart w:name="z87" w:id="77"/>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77"/>
    <w:bookmarkStart w:name="z88" w:id="78"/>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78"/>
    <w:bookmarkStart w:name="z89" w:id="79"/>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азаматтың (отбасының) жан басына шаққандағы орташа табысын есептеудi жүргiзедi және құжаттардың толық пакетiн арнайы комиссияның қарауына ұсынады.</w:t>
      </w:r>
    </w:p>
    <w:bookmarkEnd w:id="79"/>
    <w:bookmarkStart w:name="z90" w:id="80"/>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80"/>
    <w:bookmarkStart w:name="z91" w:id="81"/>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81"/>
    <w:bookmarkStart w:name="z92" w:id="8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2"/>
    <w:bookmarkStart w:name="z93" w:id="83"/>
    <w:p>
      <w:pPr>
        <w:spacing w:after="0"/>
        <w:ind w:left="0"/>
        <w:jc w:val="both"/>
      </w:pPr>
      <w:r>
        <w:rPr>
          <w:rFonts w:ascii="Times New Roman"/>
          <w:b w:val="false"/>
          <w:i w:val="false"/>
          <w:color w:val="000000"/>
          <w:sz w:val="28"/>
        </w:rPr>
        <w:t>
      25. Уәкiлеттi орган шешім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3"/>
    <w:bookmarkStart w:name="z94" w:id="84"/>
    <w:p>
      <w:pPr>
        <w:spacing w:after="0"/>
        <w:ind w:left="0"/>
        <w:jc w:val="left"/>
      </w:pPr>
      <w:r>
        <w:rPr>
          <w:rFonts w:ascii="Times New Roman"/>
          <w:b/>
          <w:i w:val="false"/>
          <w:color w:val="000000"/>
        </w:rPr>
        <w:t xml:space="preserve"> 4. Әлеуметтік көмек көрсетуден бас тарту, көрсетiлетiн әлеуметтiк көмектi тоқтату және қайтару үшiн негiздемелер</w:t>
      </w:r>
    </w:p>
    <w:bookmarkEnd w:id="84"/>
    <w:bookmarkStart w:name="z95" w:id="85"/>
    <w:p>
      <w:pPr>
        <w:spacing w:after="0"/>
        <w:ind w:left="0"/>
        <w:jc w:val="both"/>
      </w:pPr>
      <w:r>
        <w:rPr>
          <w:rFonts w:ascii="Times New Roman"/>
          <w:b w:val="false"/>
          <w:i w:val="false"/>
          <w:color w:val="000000"/>
          <w:sz w:val="28"/>
        </w:rPr>
        <w:t>
      26. Әлеуметтiк көмек көрсетуден бас тарту:</w:t>
      </w:r>
    </w:p>
    <w:bookmarkEnd w:id="85"/>
    <w:bookmarkStart w:name="z96" w:id="86"/>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6"/>
    <w:bookmarkStart w:name="z97" w:id="87"/>
    <w:p>
      <w:pPr>
        <w:spacing w:after="0"/>
        <w:ind w:left="0"/>
        <w:jc w:val="both"/>
      </w:pPr>
      <w:r>
        <w:rPr>
          <w:rFonts w:ascii="Times New Roman"/>
          <w:b w:val="false"/>
          <w:i w:val="false"/>
          <w:color w:val="000000"/>
          <w:sz w:val="28"/>
        </w:rPr>
        <w:t>
      2) өтiнiш берушi азаматтың (отбасының) материалдық жағдайына тексеру жүргiзуден бас тартқан, жалтарған;</w:t>
      </w:r>
    </w:p>
    <w:bookmarkEnd w:id="87"/>
    <w:bookmarkStart w:name="z98" w:id="88"/>
    <w:p>
      <w:pPr>
        <w:spacing w:after="0"/>
        <w:ind w:left="0"/>
        <w:jc w:val="both"/>
      </w:pPr>
      <w:r>
        <w:rPr>
          <w:rFonts w:ascii="Times New Roman"/>
          <w:b w:val="false"/>
          <w:i w:val="false"/>
          <w:color w:val="000000"/>
          <w:sz w:val="28"/>
        </w:rPr>
        <w:t>
      3) азаматтың (отбасының) жан басына шаққандағы орташа табысы әлеуметтік көмек көрсету үшін Жаңақорған аудандық мәслихаты белгілеген шектен артқан жағдайларда жүзеге асырылады.</w:t>
      </w:r>
    </w:p>
    <w:bookmarkEnd w:id="88"/>
    <w:bookmarkStart w:name="z99" w:id="89"/>
    <w:p>
      <w:pPr>
        <w:spacing w:after="0"/>
        <w:ind w:left="0"/>
        <w:jc w:val="both"/>
      </w:pPr>
      <w:r>
        <w:rPr>
          <w:rFonts w:ascii="Times New Roman"/>
          <w:b w:val="false"/>
          <w:i w:val="false"/>
          <w:color w:val="000000"/>
          <w:sz w:val="28"/>
        </w:rPr>
        <w:t>
      27. Әлеуметтiк көмек:</w:t>
      </w:r>
    </w:p>
    <w:bookmarkEnd w:id="89"/>
    <w:bookmarkStart w:name="z100" w:id="90"/>
    <w:p>
      <w:pPr>
        <w:spacing w:after="0"/>
        <w:ind w:left="0"/>
        <w:jc w:val="both"/>
      </w:pPr>
      <w:r>
        <w:rPr>
          <w:rFonts w:ascii="Times New Roman"/>
          <w:b w:val="false"/>
          <w:i w:val="false"/>
          <w:color w:val="000000"/>
          <w:sz w:val="28"/>
        </w:rPr>
        <w:t>
      1) алушы қайтыс болған;</w:t>
      </w:r>
    </w:p>
    <w:bookmarkEnd w:id="90"/>
    <w:bookmarkStart w:name="z101" w:id="91"/>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91"/>
    <w:bookmarkStart w:name="z102" w:id="92"/>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2"/>
    <w:bookmarkStart w:name="z103" w:id="93"/>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3"/>
    <w:bookmarkStart w:name="z104" w:id="94"/>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4"/>
    <w:bookmarkStart w:name="z105" w:id="95"/>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95"/>
    <w:bookmarkStart w:name="z106" w:id="96"/>
    <w:p>
      <w:pPr>
        <w:spacing w:after="0"/>
        <w:ind w:left="0"/>
        <w:jc w:val="left"/>
      </w:pPr>
      <w:r>
        <w:rPr>
          <w:rFonts w:ascii="Times New Roman"/>
          <w:b/>
          <w:i w:val="false"/>
          <w:color w:val="000000"/>
        </w:rPr>
        <w:t xml:space="preserve"> 5. Әлеуметтік көмекті төлеу және қаржыландыру</w:t>
      </w:r>
    </w:p>
    <w:bookmarkEnd w:id="96"/>
    <w:bookmarkStart w:name="z107" w:id="97"/>
    <w:p>
      <w:pPr>
        <w:spacing w:after="0"/>
        <w:ind w:left="0"/>
        <w:jc w:val="both"/>
      </w:pPr>
      <w:r>
        <w:rPr>
          <w:rFonts w:ascii="Times New Roman"/>
          <w:b w:val="false"/>
          <w:i w:val="false"/>
          <w:color w:val="000000"/>
          <w:sz w:val="28"/>
        </w:rPr>
        <w:t>
      29.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97"/>
    <w:bookmarkStart w:name="z108" w:id="98"/>
    <w:p>
      <w:pPr>
        <w:spacing w:after="0"/>
        <w:ind w:left="0"/>
        <w:jc w:val="both"/>
      </w:pPr>
      <w:r>
        <w:rPr>
          <w:rFonts w:ascii="Times New Roman"/>
          <w:b w:val="false"/>
          <w:i w:val="false"/>
          <w:color w:val="000000"/>
          <w:sz w:val="28"/>
        </w:rPr>
        <w:t>
      30.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p>
    <w:bookmarkEnd w:id="98"/>
    <w:bookmarkStart w:name="z109" w:id="99"/>
    <w:p>
      <w:pPr>
        <w:spacing w:after="0"/>
        <w:ind w:left="0"/>
        <w:jc w:val="both"/>
      </w:pPr>
      <w:r>
        <w:rPr>
          <w:rFonts w:ascii="Times New Roman"/>
          <w:b w:val="false"/>
          <w:i w:val="false"/>
          <w:color w:val="000000"/>
          <w:sz w:val="28"/>
        </w:rPr>
        <w:t>
      31. 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99"/>
    <w:bookmarkStart w:name="z110" w:id="100"/>
    <w:p>
      <w:pPr>
        <w:spacing w:after="0"/>
        <w:ind w:left="0"/>
        <w:jc w:val="left"/>
      </w:pPr>
      <w:r>
        <w:rPr>
          <w:rFonts w:ascii="Times New Roman"/>
          <w:b/>
          <w:i w:val="false"/>
          <w:color w:val="000000"/>
        </w:rPr>
        <w:t xml:space="preserve"> 6. Қорытынды ереже</w:t>
      </w:r>
    </w:p>
    <w:bookmarkEnd w:id="100"/>
    <w:bookmarkStart w:name="z111" w:id="101"/>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1-қосымша</w:t>
            </w:r>
          </w:p>
        </w:tc>
      </w:tr>
    </w:tbl>
    <w:bookmarkStart w:name="z113" w:id="102"/>
    <w:p>
      <w:pPr>
        <w:spacing w:after="0"/>
        <w:ind w:left="0"/>
        <w:jc w:val="left"/>
      </w:pPr>
      <w:r>
        <w:rPr>
          <w:rFonts w:ascii="Times New Roman"/>
          <w:b/>
          <w:i w:val="false"/>
          <w:color w:val="000000"/>
        </w:rPr>
        <w:t xml:space="preserve"> Өмiрлiк қиын жағдайдың туындауына байланысты отбасының</w:t>
      </w:r>
      <w:r>
        <w:br/>
      </w:r>
      <w:r>
        <w:rPr>
          <w:rFonts w:ascii="Times New Roman"/>
          <w:b/>
          <w:i w:val="false"/>
          <w:color w:val="000000"/>
        </w:rPr>
        <w:t>(азаматтың) мұқтаждығын айқындауға арналған тексеру</w:t>
      </w:r>
      <w:r>
        <w:br/>
      </w:r>
      <w:r>
        <w:rPr>
          <w:rFonts w:ascii="Times New Roman"/>
          <w:b/>
          <w:i w:val="false"/>
          <w:color w:val="000000"/>
        </w:rPr>
        <w:t>АКТIСI</w:t>
      </w:r>
    </w:p>
    <w:bookmarkEnd w:id="102"/>
    <w:bookmarkStart w:name="z114" w:id="103"/>
    <w:p>
      <w:pPr>
        <w:spacing w:after="0"/>
        <w:ind w:left="0"/>
        <w:jc w:val="both"/>
      </w:pPr>
      <w:r>
        <w:rPr>
          <w:rFonts w:ascii="Times New Roman"/>
          <w:b w:val="false"/>
          <w:i w:val="false"/>
          <w:color w:val="000000"/>
          <w:sz w:val="28"/>
        </w:rPr>
        <w:t>
      20___жылғы "___"</w:t>
      </w:r>
    </w:p>
    <w:bookmarkEnd w:id="103"/>
    <w:p>
      <w:pPr>
        <w:spacing w:after="0"/>
        <w:ind w:left="0"/>
        <w:jc w:val="both"/>
      </w:pPr>
      <w:r>
        <w:rPr>
          <w:rFonts w:ascii="Times New Roman"/>
          <w:b w:val="false"/>
          <w:i w:val="false"/>
          <w:color w:val="000000"/>
          <w:sz w:val="28"/>
        </w:rPr>
        <w:t>
      ___________________________________________________________________</w:t>
      </w:r>
    </w:p>
    <w:bookmarkStart w:name="z115" w:id="104"/>
    <w:p>
      <w:pPr>
        <w:spacing w:after="0"/>
        <w:ind w:left="0"/>
        <w:jc w:val="both"/>
      </w:pPr>
      <w:r>
        <w:rPr>
          <w:rFonts w:ascii="Times New Roman"/>
          <w:b w:val="false"/>
          <w:i w:val="false"/>
          <w:color w:val="000000"/>
          <w:sz w:val="28"/>
        </w:rPr>
        <w:t>
      (елді мекен)</w:t>
      </w:r>
    </w:p>
    <w:bookmarkEnd w:id="104"/>
    <w:bookmarkStart w:name="z116" w:id="105"/>
    <w:p>
      <w:pPr>
        <w:spacing w:after="0"/>
        <w:ind w:left="0"/>
        <w:jc w:val="both"/>
      </w:pPr>
      <w:r>
        <w:rPr>
          <w:rFonts w:ascii="Times New Roman"/>
          <w:b w:val="false"/>
          <w:i w:val="false"/>
          <w:color w:val="000000"/>
          <w:sz w:val="28"/>
        </w:rPr>
        <w:t>
      1. Өтініш иесінің Т.А.Ә.</w:t>
      </w:r>
    </w:p>
    <w:bookmarkEnd w:id="105"/>
    <w:p>
      <w:pPr>
        <w:spacing w:after="0"/>
        <w:ind w:left="0"/>
        <w:jc w:val="both"/>
      </w:pPr>
      <w:r>
        <w:rPr>
          <w:rFonts w:ascii="Times New Roman"/>
          <w:b w:val="false"/>
          <w:i w:val="false"/>
          <w:color w:val="000000"/>
          <w:sz w:val="28"/>
        </w:rPr>
        <w:t>
      _______________________________________________________________</w:t>
      </w:r>
    </w:p>
    <w:bookmarkStart w:name="z117" w:id="106"/>
    <w:p>
      <w:pPr>
        <w:spacing w:after="0"/>
        <w:ind w:left="0"/>
        <w:jc w:val="both"/>
      </w:pPr>
      <w:r>
        <w:rPr>
          <w:rFonts w:ascii="Times New Roman"/>
          <w:b w:val="false"/>
          <w:i w:val="false"/>
          <w:color w:val="000000"/>
          <w:sz w:val="28"/>
        </w:rPr>
        <w:t>
      2. Тұратын мекенжайы</w:t>
      </w:r>
    </w:p>
    <w:bookmarkEnd w:id="106"/>
    <w:p>
      <w:pPr>
        <w:spacing w:after="0"/>
        <w:ind w:left="0"/>
        <w:jc w:val="both"/>
      </w:pPr>
      <w:r>
        <w:rPr>
          <w:rFonts w:ascii="Times New Roman"/>
          <w:b w:val="false"/>
          <w:i w:val="false"/>
          <w:color w:val="000000"/>
          <w:sz w:val="28"/>
        </w:rPr>
        <w:t>
      ________________________________________________________________</w:t>
      </w:r>
    </w:p>
    <w:bookmarkStart w:name="z118" w:id="107"/>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w:t>
      </w:r>
    </w:p>
    <w:bookmarkEnd w:id="107"/>
    <w:p>
      <w:pPr>
        <w:spacing w:after="0"/>
        <w:ind w:left="0"/>
        <w:jc w:val="both"/>
      </w:pPr>
      <w:r>
        <w:rPr>
          <w:rFonts w:ascii="Times New Roman"/>
          <w:b w:val="false"/>
          <w:i w:val="false"/>
          <w:color w:val="000000"/>
          <w:sz w:val="28"/>
        </w:rPr>
        <w:t>
      __________________________________________________________________________</w:t>
      </w:r>
    </w:p>
    <w:bookmarkStart w:name="z119" w:id="108"/>
    <w:p>
      <w:pPr>
        <w:spacing w:after="0"/>
        <w:ind w:left="0"/>
        <w:jc w:val="both"/>
      </w:pPr>
      <w:r>
        <w:rPr>
          <w:rFonts w:ascii="Times New Roman"/>
          <w:b w:val="false"/>
          <w:i w:val="false"/>
          <w:color w:val="000000"/>
          <w:sz w:val="28"/>
        </w:rPr>
        <w:t>
      __________________________________________________________________________</w:t>
      </w:r>
    </w:p>
    <w:bookmarkEnd w:id="108"/>
    <w:bookmarkStart w:name="z120" w:id="109"/>
    <w:p>
      <w:pPr>
        <w:spacing w:after="0"/>
        <w:ind w:left="0"/>
        <w:jc w:val="both"/>
      </w:pPr>
      <w:r>
        <w:rPr>
          <w:rFonts w:ascii="Times New Roman"/>
          <w:b w:val="false"/>
          <w:i w:val="false"/>
          <w:color w:val="000000"/>
          <w:sz w:val="28"/>
        </w:rPr>
        <w:t>
      4. Отбасының құрамы (отбасында нақты тұратындар ескеріледі) _________ адам, оның ішінде:</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71"/>
        <w:gridCol w:w="492"/>
        <w:gridCol w:w="1504"/>
        <w:gridCol w:w="1564"/>
        <w:gridCol w:w="514"/>
        <w:gridCol w:w="5547"/>
        <w:gridCol w:w="110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Р/с №</w:t>
            </w:r>
          </w:p>
          <w:bookmarkEnd w:id="110"/>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w:t>
            </w:r>
            <w:r>
              <w:br/>
            </w:r>
            <w:r>
              <w:rPr>
                <w:rFonts w:ascii="Times New Roman"/>
                <w:b w:val="false"/>
                <w:i w:val="false"/>
                <w:color w:val="000000"/>
                <w:sz w:val="20"/>
              </w:rPr>
              <w:t>себебi</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Қоғамдықжұмыстарға қатысуы, кәсiптiк даярлығы (қайтадаярлау, бiлiктiлiгiн арттыру) немесе жұмыспенқамтудың белсендi шараларына қатысуы туралы мәлiметтер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3" w:id="111"/>
    <w:p>
      <w:pPr>
        <w:spacing w:after="0"/>
        <w:ind w:left="0"/>
        <w:jc w:val="both"/>
      </w:pPr>
      <w:r>
        <w:rPr>
          <w:rFonts w:ascii="Times New Roman"/>
          <w:b w:val="false"/>
          <w:i w:val="false"/>
          <w:color w:val="000000"/>
          <w:sz w:val="28"/>
        </w:rPr>
        <w:t>
      Еңбекке жарамды барлығы __________________ адам.</w:t>
      </w:r>
    </w:p>
    <w:bookmarkEnd w:id="111"/>
    <w:bookmarkStart w:name="z124" w:id="112"/>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bookmarkEnd w:id="112"/>
    <w:bookmarkStart w:name="z125" w:id="113"/>
    <w:p>
      <w:pPr>
        <w:spacing w:after="0"/>
        <w:ind w:left="0"/>
        <w:jc w:val="both"/>
      </w:pPr>
      <w:r>
        <w:rPr>
          <w:rFonts w:ascii="Times New Roman"/>
          <w:b w:val="false"/>
          <w:i w:val="false"/>
          <w:color w:val="000000"/>
          <w:sz w:val="28"/>
        </w:rPr>
        <w:t>
      Балалардың саны: _____________________________________________ жоғары және орта оқу орындарында ақылы негiзде оқитындар ______ адам, оқу құны жылына теңге.</w:t>
      </w:r>
    </w:p>
    <w:bookmarkEnd w:id="113"/>
    <w:bookmarkStart w:name="z126" w:id="114"/>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мүгедектерiнiң, Ұлы Отан соғысына қатысушыларына және Ұлы Отан соғыс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w:t>
      </w:r>
    </w:p>
    <w:bookmarkEnd w:id="114"/>
    <w:bookmarkStart w:name="z127" w:id="115"/>
    <w:p>
      <w:pPr>
        <w:spacing w:after="0"/>
        <w:ind w:left="0"/>
        <w:jc w:val="both"/>
      </w:pPr>
      <w:r>
        <w:rPr>
          <w:rFonts w:ascii="Times New Roman"/>
          <w:b w:val="false"/>
          <w:i w:val="false"/>
          <w:color w:val="000000"/>
          <w:sz w:val="28"/>
        </w:rPr>
        <w:t>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15"/>
    <w:bookmarkStart w:name="z128"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29" w:id="117"/>
    <w:p>
      <w:pPr>
        <w:spacing w:after="0"/>
        <w:ind w:left="0"/>
        <w:jc w:val="both"/>
      </w:pPr>
      <w:r>
        <w:rPr>
          <w:rFonts w:ascii="Times New Roman"/>
          <w:b w:val="false"/>
          <w:i w:val="false"/>
          <w:color w:val="000000"/>
          <w:sz w:val="28"/>
        </w:rPr>
        <w:t>
      Тұрғын үйді ұстауға арналған шығыстар:</w:t>
      </w:r>
    </w:p>
    <w:bookmarkEnd w:id="117"/>
    <w:bookmarkStart w:name="z130" w:id="118"/>
    <w:p>
      <w:pPr>
        <w:spacing w:after="0"/>
        <w:ind w:left="0"/>
        <w:jc w:val="both"/>
      </w:pPr>
      <w:r>
        <w:rPr>
          <w:rFonts w:ascii="Times New Roman"/>
          <w:b w:val="false"/>
          <w:i w:val="false"/>
          <w:color w:val="000000"/>
          <w:sz w:val="28"/>
        </w:rPr>
        <w:t>
      __________________________________________________________________________</w:t>
      </w:r>
    </w:p>
    <w:bookmarkEnd w:id="118"/>
    <w:bookmarkStart w:name="z131" w:id="119"/>
    <w:p>
      <w:pPr>
        <w:spacing w:after="0"/>
        <w:ind w:left="0"/>
        <w:jc w:val="both"/>
      </w:pPr>
      <w:r>
        <w:rPr>
          <w:rFonts w:ascii="Times New Roman"/>
          <w:b w:val="false"/>
          <w:i w:val="false"/>
          <w:color w:val="000000"/>
          <w:sz w:val="28"/>
        </w:rPr>
        <w:t>
      __________________________________________________________________________</w:t>
      </w:r>
    </w:p>
    <w:bookmarkEnd w:id="119"/>
    <w:bookmarkStart w:name="z132"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33" w:id="121"/>
    <w:p>
      <w:pPr>
        <w:spacing w:after="0"/>
        <w:ind w:left="0"/>
        <w:jc w:val="both"/>
      </w:pPr>
      <w:r>
        <w:rPr>
          <w:rFonts w:ascii="Times New Roman"/>
          <w:b w:val="false"/>
          <w:i w:val="false"/>
          <w:color w:val="000000"/>
          <w:sz w:val="28"/>
        </w:rPr>
        <w:t>
      Отбасының табысы: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345"/>
        <w:gridCol w:w="569"/>
        <w:gridCol w:w="556"/>
        <w:gridCol w:w="1253"/>
        <w:gridCol w:w="576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Р/с №</w:t>
            </w:r>
          </w:p>
          <w:bookmarkEnd w:id="122"/>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7" w:id="123"/>
    <w:p>
      <w:pPr>
        <w:spacing w:after="0"/>
        <w:ind w:left="0"/>
        <w:jc w:val="both"/>
      </w:pPr>
      <w:r>
        <w:rPr>
          <w:rFonts w:ascii="Times New Roman"/>
          <w:b w:val="false"/>
          <w:i w:val="false"/>
          <w:color w:val="000000"/>
          <w:sz w:val="28"/>
        </w:rPr>
        <w:t>
      6. Мыналардың:</w:t>
      </w:r>
    </w:p>
    <w:bookmarkEnd w:id="123"/>
    <w:bookmarkStart w:name="z138" w:id="124"/>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w:t>
      </w:r>
    </w:p>
    <w:bookmarkEnd w:id="124"/>
    <w:bookmarkStart w:name="z139" w:id="125"/>
    <w:p>
      <w:pPr>
        <w:spacing w:after="0"/>
        <w:ind w:left="0"/>
        <w:jc w:val="both"/>
      </w:pPr>
      <w:r>
        <w:rPr>
          <w:rFonts w:ascii="Times New Roman"/>
          <w:b w:val="false"/>
          <w:i w:val="false"/>
          <w:color w:val="000000"/>
          <w:sz w:val="28"/>
        </w:rPr>
        <w:t>
      ____________________________________________________________________</w:t>
      </w:r>
    </w:p>
    <w:bookmarkEnd w:id="125"/>
    <w:bookmarkStart w:name="z140" w:id="126"/>
    <w:p>
      <w:pPr>
        <w:spacing w:after="0"/>
        <w:ind w:left="0"/>
        <w:jc w:val="both"/>
      </w:pPr>
      <w:r>
        <w:rPr>
          <w:rFonts w:ascii="Times New Roman"/>
          <w:b w:val="false"/>
          <w:i w:val="false"/>
          <w:color w:val="000000"/>
          <w:sz w:val="28"/>
        </w:rPr>
        <w:t>
      ______________________ қазiргi уақытта өздерi тұрып жатқаннан бөлек өзге де тұрғын үйдiң болуы (оны пайдаланғаннан түскен мәлiмделген табыс) _____</w:t>
      </w:r>
    </w:p>
    <w:bookmarkEnd w:id="126"/>
    <w:bookmarkStart w:name="z141"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42" w:id="128"/>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28"/>
    <w:bookmarkStart w:name="z143" w:id="129"/>
    <w:p>
      <w:pPr>
        <w:spacing w:after="0"/>
        <w:ind w:left="0"/>
        <w:jc w:val="both"/>
      </w:pPr>
      <w:r>
        <w:rPr>
          <w:rFonts w:ascii="Times New Roman"/>
          <w:b w:val="false"/>
          <w:i w:val="false"/>
          <w:color w:val="000000"/>
          <w:sz w:val="28"/>
        </w:rPr>
        <w:t>
      ____________________________________________________________________</w:t>
      </w:r>
    </w:p>
    <w:bookmarkEnd w:id="129"/>
    <w:bookmarkStart w:name="z144" w:id="130"/>
    <w:p>
      <w:pPr>
        <w:spacing w:after="0"/>
        <w:ind w:left="0"/>
        <w:jc w:val="both"/>
      </w:pPr>
      <w:r>
        <w:rPr>
          <w:rFonts w:ascii="Times New Roman"/>
          <w:b w:val="false"/>
          <w:i w:val="false"/>
          <w:color w:val="000000"/>
          <w:sz w:val="28"/>
        </w:rPr>
        <w:t>
      ____________________________________________________________________</w:t>
      </w:r>
    </w:p>
    <w:bookmarkEnd w:id="130"/>
    <w:bookmarkStart w:name="z145" w:id="131"/>
    <w:p>
      <w:pPr>
        <w:spacing w:after="0"/>
        <w:ind w:left="0"/>
        <w:jc w:val="both"/>
      </w:pPr>
      <w:r>
        <w:rPr>
          <w:rFonts w:ascii="Times New Roman"/>
          <w:b w:val="false"/>
          <w:i w:val="false"/>
          <w:color w:val="000000"/>
          <w:sz w:val="28"/>
        </w:rPr>
        <w:t>
      8. Отбасыныңөзге де табыстары (нысаны, сомасы, көзi):</w:t>
      </w:r>
    </w:p>
    <w:bookmarkEnd w:id="131"/>
    <w:bookmarkStart w:name="z146" w:id="132"/>
    <w:p>
      <w:pPr>
        <w:spacing w:after="0"/>
        <w:ind w:left="0"/>
        <w:jc w:val="both"/>
      </w:pPr>
      <w:r>
        <w:rPr>
          <w:rFonts w:ascii="Times New Roman"/>
          <w:b w:val="false"/>
          <w:i w:val="false"/>
          <w:color w:val="000000"/>
          <w:sz w:val="28"/>
        </w:rPr>
        <w:t>
      ____________________________________________________________________</w:t>
      </w:r>
    </w:p>
    <w:bookmarkEnd w:id="132"/>
    <w:bookmarkStart w:name="z147"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8" w:id="134"/>
    <w:p>
      <w:pPr>
        <w:spacing w:after="0"/>
        <w:ind w:left="0"/>
        <w:jc w:val="both"/>
      </w:pPr>
      <w:r>
        <w:rPr>
          <w:rFonts w:ascii="Times New Roman"/>
          <w:b w:val="false"/>
          <w:i w:val="false"/>
          <w:color w:val="000000"/>
          <w:sz w:val="28"/>
        </w:rPr>
        <w:t>
      ____________________________________________________________________</w:t>
      </w:r>
    </w:p>
    <w:bookmarkEnd w:id="134"/>
    <w:bookmarkStart w:name="z149" w:id="135"/>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___________________________________________________</w:t>
      </w:r>
    </w:p>
    <w:bookmarkEnd w:id="135"/>
    <w:bookmarkStart w:name="z150" w:id="136"/>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36"/>
    <w:bookmarkStart w:name="z151" w:id="137"/>
    <w:p>
      <w:pPr>
        <w:spacing w:after="0"/>
        <w:ind w:left="0"/>
        <w:jc w:val="both"/>
      </w:pPr>
      <w:r>
        <w:rPr>
          <w:rFonts w:ascii="Times New Roman"/>
          <w:b w:val="false"/>
          <w:i w:val="false"/>
          <w:color w:val="000000"/>
          <w:sz w:val="28"/>
        </w:rPr>
        <w:t>
      ____________________________________________________________________</w:t>
      </w:r>
    </w:p>
    <w:bookmarkEnd w:id="137"/>
    <w:bookmarkStart w:name="z152" w:id="138"/>
    <w:p>
      <w:pPr>
        <w:spacing w:after="0"/>
        <w:ind w:left="0"/>
        <w:jc w:val="both"/>
      </w:pPr>
      <w:r>
        <w:rPr>
          <w:rFonts w:ascii="Times New Roman"/>
          <w:b w:val="false"/>
          <w:i w:val="false"/>
          <w:color w:val="000000"/>
          <w:sz w:val="28"/>
        </w:rPr>
        <w:t>
      Комиссия төрағасы:</w:t>
      </w:r>
    </w:p>
    <w:bookmarkEnd w:id="138"/>
    <w:bookmarkStart w:name="z153" w:id="139"/>
    <w:p>
      <w:pPr>
        <w:spacing w:after="0"/>
        <w:ind w:left="0"/>
        <w:jc w:val="both"/>
      </w:pPr>
      <w:r>
        <w:rPr>
          <w:rFonts w:ascii="Times New Roman"/>
          <w:b w:val="false"/>
          <w:i w:val="false"/>
          <w:color w:val="000000"/>
          <w:sz w:val="28"/>
        </w:rPr>
        <w:t>
      _________________________ _____________________</w:t>
      </w:r>
    </w:p>
    <w:bookmarkEnd w:id="139"/>
    <w:bookmarkStart w:name="z154" w:id="140"/>
    <w:p>
      <w:pPr>
        <w:spacing w:after="0"/>
        <w:ind w:left="0"/>
        <w:jc w:val="both"/>
      </w:pPr>
      <w:r>
        <w:rPr>
          <w:rFonts w:ascii="Times New Roman"/>
          <w:b w:val="false"/>
          <w:i w:val="false"/>
          <w:color w:val="000000"/>
          <w:sz w:val="28"/>
        </w:rPr>
        <w:t>
      Комиссия мүшелері:</w:t>
      </w:r>
    </w:p>
    <w:bookmarkEnd w:id="140"/>
    <w:bookmarkStart w:name="z155" w:id="141"/>
    <w:p>
      <w:pPr>
        <w:spacing w:after="0"/>
        <w:ind w:left="0"/>
        <w:jc w:val="both"/>
      </w:pPr>
      <w:r>
        <w:rPr>
          <w:rFonts w:ascii="Times New Roman"/>
          <w:b w:val="false"/>
          <w:i w:val="false"/>
          <w:color w:val="000000"/>
          <w:sz w:val="28"/>
        </w:rPr>
        <w:t xml:space="preserve">
      ________________________ ______________________ </w:t>
      </w:r>
    </w:p>
    <w:bookmarkEnd w:id="141"/>
    <w:bookmarkStart w:name="z156" w:id="142"/>
    <w:p>
      <w:pPr>
        <w:spacing w:after="0"/>
        <w:ind w:left="0"/>
        <w:jc w:val="both"/>
      </w:pPr>
      <w:r>
        <w:rPr>
          <w:rFonts w:ascii="Times New Roman"/>
          <w:b w:val="false"/>
          <w:i w:val="false"/>
          <w:color w:val="000000"/>
          <w:sz w:val="28"/>
        </w:rPr>
        <w:t xml:space="preserve">
      ________________________ ______________________ </w:t>
      </w:r>
    </w:p>
    <w:bookmarkEnd w:id="142"/>
    <w:bookmarkStart w:name="z157" w:id="143"/>
    <w:p>
      <w:pPr>
        <w:spacing w:after="0"/>
        <w:ind w:left="0"/>
        <w:jc w:val="both"/>
      </w:pPr>
      <w:r>
        <w:rPr>
          <w:rFonts w:ascii="Times New Roman"/>
          <w:b w:val="false"/>
          <w:i w:val="false"/>
          <w:color w:val="000000"/>
          <w:sz w:val="28"/>
        </w:rPr>
        <w:t xml:space="preserve">
      ________________________ ______________________ </w:t>
      </w:r>
    </w:p>
    <w:bookmarkEnd w:id="143"/>
    <w:bookmarkStart w:name="z158" w:id="144"/>
    <w:p>
      <w:pPr>
        <w:spacing w:after="0"/>
        <w:ind w:left="0"/>
        <w:jc w:val="both"/>
      </w:pPr>
      <w:r>
        <w:rPr>
          <w:rFonts w:ascii="Times New Roman"/>
          <w:b w:val="false"/>
          <w:i w:val="false"/>
          <w:color w:val="000000"/>
          <w:sz w:val="28"/>
        </w:rPr>
        <w:t xml:space="preserve">
      ________________________ ______________________ </w:t>
      </w:r>
    </w:p>
    <w:bookmarkEnd w:id="144"/>
    <w:bookmarkStart w:name="z159" w:id="145"/>
    <w:p>
      <w:pPr>
        <w:spacing w:after="0"/>
        <w:ind w:left="0"/>
        <w:jc w:val="both"/>
      </w:pPr>
      <w:r>
        <w:rPr>
          <w:rFonts w:ascii="Times New Roman"/>
          <w:b w:val="false"/>
          <w:i w:val="false"/>
          <w:color w:val="000000"/>
          <w:sz w:val="28"/>
        </w:rPr>
        <w:t>
      (қолдары)                        (Т.А.Ә.)</w:t>
      </w:r>
    </w:p>
    <w:bookmarkEnd w:id="145"/>
    <w:bookmarkStart w:name="z160" w:id="146"/>
    <w:p>
      <w:pPr>
        <w:spacing w:after="0"/>
        <w:ind w:left="0"/>
        <w:jc w:val="both"/>
      </w:pPr>
      <w:r>
        <w:rPr>
          <w:rFonts w:ascii="Times New Roman"/>
          <w:b w:val="false"/>
          <w:i w:val="false"/>
          <w:color w:val="000000"/>
          <w:sz w:val="28"/>
        </w:rPr>
        <w:t>
      Жасалған актімен таныстым: ______________________________</w:t>
      </w:r>
    </w:p>
    <w:bookmarkEnd w:id="146"/>
    <w:bookmarkStart w:name="z161" w:id="147"/>
    <w:p>
      <w:pPr>
        <w:spacing w:after="0"/>
        <w:ind w:left="0"/>
        <w:jc w:val="both"/>
      </w:pPr>
      <w:r>
        <w:rPr>
          <w:rFonts w:ascii="Times New Roman"/>
          <w:b w:val="false"/>
          <w:i w:val="false"/>
          <w:color w:val="000000"/>
          <w:sz w:val="28"/>
        </w:rPr>
        <w:t>
      Өтініш берушінің Т.А.Ә. және қолы</w:t>
      </w:r>
    </w:p>
    <w:bookmarkEnd w:id="147"/>
    <w:bookmarkStart w:name="z162" w:id="148"/>
    <w:p>
      <w:pPr>
        <w:spacing w:after="0"/>
        <w:ind w:left="0"/>
        <w:jc w:val="both"/>
      </w:pPr>
      <w:r>
        <w:rPr>
          <w:rFonts w:ascii="Times New Roman"/>
          <w:b w:val="false"/>
          <w:i w:val="false"/>
          <w:color w:val="000000"/>
          <w:sz w:val="28"/>
        </w:rPr>
        <w:t>
      Тексеру жүргізілуден бас тартамын ___________________ өтініш берушінің (немесе отбасы мүшелерінің бірінің) Т.А.Ә. және қолы, күні ____________________________________________________________________</w:t>
      </w:r>
      <w:r>
        <w:br/>
      </w:r>
      <w:r>
        <w:rPr>
          <w:rFonts w:ascii="Times New Roman"/>
          <w:b w:val="false"/>
          <w:i w:val="false"/>
          <w:color w:val="000000"/>
          <w:sz w:val="28"/>
        </w:rPr>
        <w:t>(өтiнiш берушi тексеру жүргiзуден бас тартқан жағдайда толтырылады).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2-қосымша</w:t>
            </w:r>
          </w:p>
        </w:tc>
      </w:tr>
    </w:tbl>
    <w:bookmarkStart w:name="z164" w:id="149"/>
    <w:p>
      <w:pPr>
        <w:spacing w:after="0"/>
        <w:ind w:left="0"/>
        <w:jc w:val="left"/>
      </w:pPr>
      <w:r>
        <w:rPr>
          <w:rFonts w:ascii="Times New Roman"/>
          <w:b/>
          <w:i w:val="false"/>
          <w:color w:val="000000"/>
        </w:rPr>
        <w:t xml:space="preserve"> Учаскелiк комиссияның № ____ қорытындысы</w:t>
      </w:r>
    </w:p>
    <w:bookmarkEnd w:id="149"/>
    <w:bookmarkStart w:name="z165" w:id="150"/>
    <w:p>
      <w:pPr>
        <w:spacing w:after="0"/>
        <w:ind w:left="0"/>
        <w:jc w:val="both"/>
      </w:pPr>
      <w:r>
        <w:rPr>
          <w:rFonts w:ascii="Times New Roman"/>
          <w:b w:val="false"/>
          <w:i w:val="false"/>
          <w:color w:val="000000"/>
          <w:sz w:val="28"/>
        </w:rPr>
        <w:t>
      20____ жылғы “__ˮ _________</w:t>
      </w:r>
    </w:p>
    <w:bookmarkEnd w:id="150"/>
    <w:bookmarkStart w:name="z166" w:id="151"/>
    <w:p>
      <w:pPr>
        <w:spacing w:after="0"/>
        <w:ind w:left="0"/>
        <w:jc w:val="both"/>
      </w:pPr>
      <w:r>
        <w:rPr>
          <w:rFonts w:ascii="Times New Roman"/>
          <w:b w:val="false"/>
          <w:i w:val="false"/>
          <w:color w:val="000000"/>
          <w:sz w:val="28"/>
        </w:rPr>
        <w:t>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азаматтың (отбасының) ____________________________________________________________________</w:t>
      </w:r>
    </w:p>
    <w:bookmarkEnd w:id="151"/>
    <w:bookmarkStart w:name="z167" w:id="152"/>
    <w:p>
      <w:pPr>
        <w:spacing w:after="0"/>
        <w:ind w:left="0"/>
        <w:jc w:val="both"/>
      </w:pPr>
      <w:r>
        <w:rPr>
          <w:rFonts w:ascii="Times New Roman"/>
          <w:b w:val="false"/>
          <w:i w:val="false"/>
          <w:color w:val="000000"/>
          <w:sz w:val="28"/>
        </w:rPr>
        <w:t>
      (өтiнiш берушiнiң тегi, аты, әкесiнiң аты)</w:t>
      </w:r>
    </w:p>
    <w:bookmarkEnd w:id="152"/>
    <w:bookmarkStart w:name="z168" w:id="153"/>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 ____________________________________________________________________</w:t>
      </w:r>
    </w:p>
    <w:bookmarkEnd w:id="153"/>
    <w:bookmarkStart w:name="z169" w:id="154"/>
    <w:p>
      <w:pPr>
        <w:spacing w:after="0"/>
        <w:ind w:left="0"/>
        <w:jc w:val="both"/>
      </w:pPr>
      <w:r>
        <w:rPr>
          <w:rFonts w:ascii="Times New Roman"/>
          <w:b w:val="false"/>
          <w:i w:val="false"/>
          <w:color w:val="000000"/>
          <w:sz w:val="28"/>
        </w:rPr>
        <w:t>
      (қажеттiлiгi, қажеттiлiктiң жоқтығы)</w:t>
      </w:r>
    </w:p>
    <w:bookmarkEnd w:id="154"/>
    <w:bookmarkStart w:name="z170" w:id="155"/>
    <w:p>
      <w:pPr>
        <w:spacing w:after="0"/>
        <w:ind w:left="0"/>
        <w:jc w:val="both"/>
      </w:pPr>
      <w:r>
        <w:rPr>
          <w:rFonts w:ascii="Times New Roman"/>
          <w:b w:val="false"/>
          <w:i w:val="false"/>
          <w:color w:val="000000"/>
          <w:sz w:val="28"/>
        </w:rPr>
        <w:t>
      азаматқа (отбасыға) өмiрлiк қиын жағдайдың туындауына байланысты әлеуметтiк көмек ұсыну туралы қорытынды шығарады</w:t>
      </w:r>
    </w:p>
    <w:bookmarkEnd w:id="155"/>
    <w:bookmarkStart w:name="z171" w:id="156"/>
    <w:p>
      <w:pPr>
        <w:spacing w:after="0"/>
        <w:ind w:left="0"/>
        <w:jc w:val="both"/>
      </w:pPr>
      <w:r>
        <w:rPr>
          <w:rFonts w:ascii="Times New Roman"/>
          <w:b w:val="false"/>
          <w:i w:val="false"/>
          <w:color w:val="000000"/>
          <w:sz w:val="28"/>
        </w:rPr>
        <w:t>
      Комиссия төрағасы: __________________ _______________________</w:t>
      </w:r>
    </w:p>
    <w:bookmarkEnd w:id="156"/>
    <w:bookmarkStart w:name="z172" w:id="157"/>
    <w:p>
      <w:pPr>
        <w:spacing w:after="0"/>
        <w:ind w:left="0"/>
        <w:jc w:val="both"/>
      </w:pPr>
      <w:r>
        <w:rPr>
          <w:rFonts w:ascii="Times New Roman"/>
          <w:b w:val="false"/>
          <w:i w:val="false"/>
          <w:color w:val="000000"/>
          <w:sz w:val="28"/>
        </w:rPr>
        <w:t>
      Комиссия мүшелерi: __________________ _______________________</w:t>
      </w:r>
    </w:p>
    <w:bookmarkEnd w:id="157"/>
    <w:bookmarkStart w:name="z173" w:id="158"/>
    <w:p>
      <w:pPr>
        <w:spacing w:after="0"/>
        <w:ind w:left="0"/>
        <w:jc w:val="both"/>
      </w:pPr>
      <w:r>
        <w:rPr>
          <w:rFonts w:ascii="Times New Roman"/>
          <w:b w:val="false"/>
          <w:i w:val="false"/>
          <w:color w:val="000000"/>
          <w:sz w:val="28"/>
        </w:rPr>
        <w:t>
      __________________ _______________________</w:t>
      </w:r>
    </w:p>
    <w:bookmarkEnd w:id="158"/>
    <w:bookmarkStart w:name="z174" w:id="159"/>
    <w:p>
      <w:pPr>
        <w:spacing w:after="0"/>
        <w:ind w:left="0"/>
        <w:jc w:val="both"/>
      </w:pPr>
      <w:r>
        <w:rPr>
          <w:rFonts w:ascii="Times New Roman"/>
          <w:b w:val="false"/>
          <w:i w:val="false"/>
          <w:color w:val="000000"/>
          <w:sz w:val="28"/>
        </w:rPr>
        <w:t>
      __________________ _______________________</w:t>
      </w:r>
    </w:p>
    <w:bookmarkEnd w:id="159"/>
    <w:bookmarkStart w:name="z175" w:id="160"/>
    <w:p>
      <w:pPr>
        <w:spacing w:after="0"/>
        <w:ind w:left="0"/>
        <w:jc w:val="both"/>
      </w:pPr>
      <w:r>
        <w:rPr>
          <w:rFonts w:ascii="Times New Roman"/>
          <w:b w:val="false"/>
          <w:i w:val="false"/>
          <w:color w:val="000000"/>
          <w:sz w:val="28"/>
        </w:rPr>
        <w:t>
      __________________ _______________________</w:t>
      </w:r>
    </w:p>
    <w:bookmarkEnd w:id="160"/>
    <w:bookmarkStart w:name="z176" w:id="161"/>
    <w:p>
      <w:pPr>
        <w:spacing w:after="0"/>
        <w:ind w:left="0"/>
        <w:jc w:val="both"/>
      </w:pPr>
      <w:r>
        <w:rPr>
          <w:rFonts w:ascii="Times New Roman"/>
          <w:b w:val="false"/>
          <w:i w:val="false"/>
          <w:color w:val="000000"/>
          <w:sz w:val="28"/>
        </w:rPr>
        <w:t>
      (қолдары)              (Т.А.Ә.)</w:t>
      </w:r>
    </w:p>
    <w:bookmarkEnd w:id="161"/>
    <w:bookmarkStart w:name="z177" w:id="162"/>
    <w:p>
      <w:pPr>
        <w:spacing w:after="0"/>
        <w:ind w:left="0"/>
        <w:jc w:val="both"/>
      </w:pPr>
      <w:r>
        <w:rPr>
          <w:rFonts w:ascii="Times New Roman"/>
          <w:b w:val="false"/>
          <w:i w:val="false"/>
          <w:color w:val="000000"/>
          <w:sz w:val="28"/>
        </w:rPr>
        <w:t>
      Қорытынды қоса берiлген құжаттармен ___ данада20__ ж. “___” ___________ қабылданды</w:t>
      </w:r>
    </w:p>
    <w:bookmarkEnd w:id="162"/>
    <w:bookmarkStart w:name="z178" w:id="163"/>
    <w:p>
      <w:pPr>
        <w:spacing w:after="0"/>
        <w:ind w:left="0"/>
        <w:jc w:val="both"/>
      </w:pPr>
      <w:r>
        <w:rPr>
          <w:rFonts w:ascii="Times New Roman"/>
          <w:b w:val="false"/>
          <w:i w:val="false"/>
          <w:color w:val="000000"/>
          <w:sz w:val="28"/>
        </w:rPr>
        <w:t>
      Құжаттарды қабылдаған кент, ауыл, ауылдық округ әкiмiнiң немесе уәкілетті орган қызметкерінің Т.А.Ә., лауазымы, қолы _____________________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3-қосымша</w:t>
            </w:r>
          </w:p>
        </w:tc>
      </w:tr>
    </w:tbl>
    <w:bookmarkStart w:name="z180" w:id="164"/>
    <w:p>
      <w:pPr>
        <w:spacing w:after="0"/>
        <w:ind w:left="0"/>
        <w:jc w:val="left"/>
      </w:pPr>
      <w:r>
        <w:rPr>
          <w:rFonts w:ascii="Times New Roman"/>
          <w:b/>
          <w:i w:val="false"/>
          <w:color w:val="000000"/>
        </w:rPr>
        <w:t xml:space="preserve"> Отбасының тiркеу нөмiрi ____________</w:t>
      </w:r>
    </w:p>
    <w:bookmarkEnd w:id="164"/>
    <w:bookmarkStart w:name="z181" w:id="165"/>
    <w:p>
      <w:pPr>
        <w:spacing w:after="0"/>
        <w:ind w:left="0"/>
        <w:jc w:val="left"/>
      </w:pPr>
      <w:r>
        <w:rPr>
          <w:rFonts w:ascii="Times New Roman"/>
          <w:b/>
          <w:i w:val="false"/>
          <w:color w:val="000000"/>
        </w:rPr>
        <w:t xml:space="preserve"> Өтiнiш берушiнiң отбасы құрамы туралы мәлiметтер</w:t>
      </w:r>
    </w:p>
    <w:bookmarkEnd w:id="165"/>
    <w:bookmarkStart w:name="z182" w:id="166"/>
    <w:p>
      <w:pPr>
        <w:spacing w:after="0"/>
        <w:ind w:left="0"/>
        <w:jc w:val="both"/>
      </w:pPr>
      <w:r>
        <w:rPr>
          <w:rFonts w:ascii="Times New Roman"/>
          <w:b w:val="false"/>
          <w:i w:val="false"/>
          <w:color w:val="000000"/>
          <w:sz w:val="28"/>
        </w:rPr>
        <w:t>
       _______________________________ _________________________</w:t>
      </w:r>
    </w:p>
    <w:bookmarkEnd w:id="166"/>
    <w:bookmarkStart w:name="z183" w:id="167"/>
    <w:p>
      <w:pPr>
        <w:spacing w:after="0"/>
        <w:ind w:left="0"/>
        <w:jc w:val="both"/>
      </w:pPr>
      <w:r>
        <w:rPr>
          <w:rFonts w:ascii="Times New Roman"/>
          <w:b w:val="false"/>
          <w:i w:val="false"/>
          <w:color w:val="000000"/>
          <w:sz w:val="28"/>
        </w:rPr>
        <w:t>
       (Өтiнiш берушiнiң Т.А.Ә.)       (үйiнiң мекен жайы, телефон)</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68"/>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 w:id="169"/>
    <w:p>
      <w:pPr>
        <w:spacing w:after="0"/>
        <w:ind w:left="0"/>
        <w:jc w:val="both"/>
      </w:pPr>
      <w:r>
        <w:rPr>
          <w:rFonts w:ascii="Times New Roman"/>
          <w:b w:val="false"/>
          <w:i w:val="false"/>
          <w:color w:val="000000"/>
          <w:sz w:val="28"/>
        </w:rPr>
        <w:t>
      Өтiнiш берушiнiң қолы _____________ Күнi ______________</w:t>
      </w:r>
    </w:p>
    <w:bookmarkEnd w:id="169"/>
    <w:bookmarkStart w:name="z189" w:id="170"/>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 (қолы)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