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a797" w14:textId="c87a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2017 жылғы 22 қыркүйектегі № 312 қаулысы. Қызылорда облысының Әділет департаментінде 2017 жылғы 4 қазан № 5979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№ 319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Жаңақорған ауданы әкімдігінің 2017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161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қаулысының(нормативтік құқықтық актілерді мемлекеттік тіркеу Тізілімінде №5773 болып тіркелген,2017 жылдың08 сәуірінде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Жаңақорған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2017 жылғы "22" қыркүйектегі № 312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2017 жылға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210"/>
        <w:gridCol w:w="1365"/>
        <w:gridCol w:w="1082"/>
        <w:gridCol w:w="863"/>
        <w:gridCol w:w="577"/>
        <w:gridCol w:w="863"/>
        <w:gridCol w:w="1651"/>
        <w:gridCol w:w="1652"/>
        <w:gridCol w:w="863"/>
        <w:gridCol w:w="797"/>
        <w:gridCol w:w="864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Мектепкедейiнгiтәрбиежәнеоқытуұйымдарыныңәкiмшiлiк-аумақтықорналасуы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 ата-аналарының бiр айдағы төлемақы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Мектепжанындағытолықкүндiкшағын-орталықтар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 жарты күндiкшағын-орталықтар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Дербестолықкүндiкшағын-орталықтар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күндiкшағын-орталықтар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Мектепжанындағытолықкүндiкшағын-орталықтар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Мектепжанындағы жарты күндiкшағын-орталықтар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Дербестолықкүндiкшағын-орталықтар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күндiкшағын-орталықтар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