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a46c" w14:textId="98aa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 және ауылдық округтердің 2018-2020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2017 жылғы 27 желтоқсандағы № 05-16/199 шешімі. Қызылорда облысының Әділет департаментінде 2018 жылғы 8 қаңтарда № 6126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"Кент және ауылдық округтердің 2018-2020 жылдарға арналған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2 558 193,7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 – 1 288 237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97 578,2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126 240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214 819,5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112 593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94 284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171 310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126 909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120 633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126 222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79 368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120 102,3 мың теңге,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81 623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5 777,3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4 317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3 310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3 952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3 305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4 469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2 987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4 819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3 133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2 410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855,7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346,9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31,2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31,2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31,2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88,2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31,2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91,2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31,2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31,2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67,2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75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1 113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Сүттіқұдық ауылдық округі – 1 113 мың теңге;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2 436 122,7 мың теңге, оның ішінде: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1 206 267,1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91 769,7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121 891,8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211 478,3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108 552,8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90 947,8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166 749,8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122 777,8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115 782,8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123 021,8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76 883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2 558 524,6 мың теңге, оның ішінде: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Жаңақорған кенті – 1 288 347,2 мың теңге,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97 578,9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126 240 мың теңге;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214 828,3 мың теңге;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112 593,3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94 287,9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171 310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127 110,6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120 633,3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126 227,1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79 368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330,9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бюджеттен кенттер, ауылдық округтер бюджеттеріне берілетін субвенциялар көлемі 2 088 869,0 мың теңге сомасында бекітілсін,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1 000 696,1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82 200,5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105 453,8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166 035,8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103 863,8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83 387,8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144 152,8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113 881,8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101 079,8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115 689,8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72 427,0 мың теңге.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2018 жылғы 1 қаңтардан бастап қолданысқа енгізіледі және ресми жариялауға жатады.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Жаңақорған аудандық мәслихатының 2017 жылғы 27 желтоқсандағы №05-16/199 шешіміне 1 қосымша </w:t>
            </w:r>
          </w:p>
        </w:tc>
      </w:tr>
    </w:tbl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Жаңақорған кенті бюджеті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1 288 347,2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 қосымша </w:t>
            </w:r>
          </w:p>
        </w:tc>
      </w:tr>
    </w:tbl>
    <w:bookmarkStart w:name="z15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Жаңақорған кенті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3 қосымша </w:t>
            </w:r>
          </w:p>
        </w:tc>
      </w:tr>
    </w:tbl>
    <w:bookmarkStart w:name="z20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Жаңақорған кенті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4 қосымша </w:t>
            </w:r>
          </w:p>
        </w:tc>
      </w:tr>
    </w:tbl>
    <w:bookmarkStart w:name="z2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Шалқия кенті бюджеті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5 қосымша </w:t>
            </w:r>
          </w:p>
        </w:tc>
      </w:tr>
    </w:tbl>
    <w:bookmarkStart w:name="z32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6 қосымша </w:t>
            </w:r>
          </w:p>
        </w:tc>
      </w:tr>
    </w:tbl>
    <w:bookmarkStart w:name="z38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Шалқия кенті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7 қосымша </w:t>
            </w:r>
          </w:p>
        </w:tc>
      </w:tr>
    </w:tbl>
    <w:bookmarkStart w:name="z44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Келінтөбе ауылдық округі бюджеті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8 қосымша </w:t>
            </w:r>
          </w:p>
        </w:tc>
      </w:tr>
    </w:tbl>
    <w:bookmarkStart w:name="z50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9 қосымша </w:t>
            </w:r>
          </w:p>
        </w:tc>
      </w:tr>
    </w:tbl>
    <w:bookmarkStart w:name="z55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Келінтөбе ауылдық округі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№10 қосымша </w:t>
            </w:r>
          </w:p>
        </w:tc>
      </w:tr>
    </w:tbl>
    <w:bookmarkStart w:name="z61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Аққорған ауылдық округі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11 қосымша </w:t>
            </w:r>
          </w:p>
        </w:tc>
      </w:tr>
    </w:tbl>
    <w:bookmarkStart w:name="z66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12 қосымша </w:t>
            </w:r>
          </w:p>
        </w:tc>
      </w:tr>
    </w:tbl>
    <w:bookmarkStart w:name="z720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Аққорған ауылдық округі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13 қосымша </w:t>
            </w:r>
          </w:p>
        </w:tc>
      </w:tr>
    </w:tbl>
    <w:bookmarkStart w:name="z77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Қожакент ауылдық округі бюджеті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14 қосымша </w:t>
            </w:r>
          </w:p>
        </w:tc>
      </w:tr>
    </w:tbl>
    <w:bookmarkStart w:name="z832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15 қосымша </w:t>
            </w:r>
          </w:p>
        </w:tc>
      </w:tr>
    </w:tbl>
    <w:bookmarkStart w:name="z88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Қожакент ауылдық округі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16 қосымша </w:t>
            </w:r>
          </w:p>
        </w:tc>
      </w:tr>
    </w:tbl>
    <w:bookmarkStart w:name="z940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Сунақата ауылдық округі бюджеті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17 қосымша </w:t>
            </w:r>
          </w:p>
        </w:tc>
      </w:tr>
    </w:tbl>
    <w:bookmarkStart w:name="z995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18 қосымша </w:t>
            </w:r>
          </w:p>
        </w:tc>
      </w:tr>
    </w:tbl>
    <w:bookmarkStart w:name="z1050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Сунақата ауылдық округі бюджеті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19 қосымша </w:t>
            </w:r>
          </w:p>
        </w:tc>
      </w:tr>
    </w:tbl>
    <w:bookmarkStart w:name="z1105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Төменарық ауылдық округі бюджеті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бар,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20 қосымша </w:t>
            </w:r>
          </w:p>
        </w:tc>
      </w:tr>
    </w:tbl>
    <w:bookmarkStart w:name="z1166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 бюджеті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21 қосымша </w:t>
            </w:r>
          </w:p>
        </w:tc>
      </w:tr>
    </w:tbl>
    <w:bookmarkStart w:name="z1223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Төменарық ауылдық округі бюджеті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22 қосымша </w:t>
            </w:r>
          </w:p>
        </w:tc>
      </w:tr>
    </w:tbl>
    <w:bookmarkStart w:name="z1280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Сүттіқұдық ауылдық округі бюджеті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23 қосымша </w:t>
            </w:r>
          </w:p>
        </w:tc>
      </w:tr>
    </w:tbl>
    <w:bookmarkStart w:name="z1338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 бюджеті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24 қосымша </w:t>
            </w:r>
          </w:p>
        </w:tc>
      </w:tr>
    </w:tbl>
    <w:bookmarkStart w:name="z1394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Сүттіқұдық ауылдық округі бюджеті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7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25 қосымша </w:t>
            </w:r>
          </w:p>
        </w:tc>
      </w:tr>
    </w:tbl>
    <w:bookmarkStart w:name="z1450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Ақүйік ауылдық округі бюджеті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26 қосымша </w:t>
            </w:r>
          </w:p>
        </w:tc>
      </w:tr>
    </w:tbl>
    <w:bookmarkStart w:name="z1506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Ақүйік ауылдық округі бюджеті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27 қосымша </w:t>
            </w:r>
          </w:p>
        </w:tc>
      </w:tr>
    </w:tbl>
    <w:bookmarkStart w:name="z1562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Ақүйік ауылдық округі бюджеті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28 қосымша </w:t>
            </w:r>
          </w:p>
        </w:tc>
      </w:tr>
    </w:tbl>
    <w:bookmarkStart w:name="z1618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Бесарық ауылдық округі бюджеті</w:t>
      </w:r>
    </w:p>
    <w:bookmarkEnd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29 қосымша </w:t>
            </w:r>
          </w:p>
        </w:tc>
      </w:tr>
    </w:tbl>
    <w:bookmarkStart w:name="z1675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Бесарық ауылдық округі бюджеті</w:t>
      </w:r>
    </w:p>
    <w:bookmarkEnd w:id="8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8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30 қосымша </w:t>
            </w:r>
          </w:p>
        </w:tc>
      </w:tr>
    </w:tbl>
    <w:bookmarkStart w:name="z1732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Бесарық ауылдық округі бюджеті</w:t>
      </w:r>
    </w:p>
    <w:bookmarkEnd w:id="8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9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31 қосымша </w:t>
            </w:r>
          </w:p>
        </w:tc>
      </w:tr>
    </w:tbl>
    <w:bookmarkStart w:name="z1789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Жаңарық ауылдық округі бюджеті</w:t>
      </w:r>
    </w:p>
    <w:bookmarkEnd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Қызылорда облысы Жаңақорған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32 қосымша </w:t>
            </w:r>
          </w:p>
        </w:tc>
      </w:tr>
    </w:tbl>
    <w:bookmarkStart w:name="z1846" w:id="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Жаңарық ауылдық округі бюджеті</w:t>
      </w:r>
    </w:p>
    <w:bookmarkEnd w:id="9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9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2017 жылғы 27 желтоқсандағы №05-16/199 шешіміне 33 қосымша </w:t>
            </w:r>
          </w:p>
        </w:tc>
      </w:tr>
    </w:tbl>
    <w:bookmarkStart w:name="z1906" w:id="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Жаңарық ауылдық округі бюджеті</w:t>
      </w:r>
    </w:p>
    <w:bookmarkEnd w:id="9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9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