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b208" w14:textId="7efb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Шалқия кенті әкімінің 2017 жылғы 31 шілдедегі N 49 шешімі. Қызылорда облысының Әділет департаментінде 2017 жылғы 4 қыркүйекте N 5952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2017 жылғы 26 сәуірдегі № 1 қорытындысына сәйкес Шалқия кенті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Шалқия кентінің Құттықожа ауылындағы "Диірмен" көшесі "Әбил Нұрбаев" есімімен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Шалқия кенті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