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57f4" w14:textId="3df5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Шалқия кенті әкімінің 2017 жылғы 4 желтоқсандағы № 59 шешімі. Қызылорда облысының Әділет департаментінде 2017 жылғы 14 желтоқсанда № 6076 болып тіркелді. Күші жойылды - Қызылорда облысы Жаңақорған ауданы Шалқия кенті әкімінің 2018 жылғы 28 қарашадағы № 120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Шалқия кенті әкімінің 28.11.2018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министрлігінің ветеринариялық бақылау және қадағалау комитетінің Жаңақорған аудандық аумақтық инспекциясы" мемлекеттік мекемесінің бас мемлекеттік ветеринариялық-санитарлық инспекторының 2017 жылғы 02 қарашадағы №572 ұсынысы негізінде Шалқия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облысы, Жаңақорған ауданы, Шалқия кентінің Шалқия кентінің орталығында ұсақ малдардың арасында бруцеллез ауруының анықталуына байланысты шекту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Шалқия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