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72cc" w14:textId="55d7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Қожакент ауылдық округі әкімінің 2017 жылғы 04 қаңтардағы N 57 шешімі. Қызылорда облысының Әділет департаментінде 2017 жылғы 19 қаңтарда N 5700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ономастикалық комиссиясының 2016 жылғы 21 қыркүйектегі № 3 қорытындысына сәйкес Қожакент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Қожакент ауылдық округінің Қожакент ауылының мына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"Нартай Бекежанов" көшесі "Ергеш Үсенов" есімімен;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"Жаңажол" көшесі "Смайыл Жұмаділлаев" есімімен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Шешім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Қожакент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