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b460c" w14:textId="eab46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"2017-2019 жылдарға арналған аудандық бюджет туралы" аудандық мәслихаттың 2016 жылғы 22 желтоқсандағы №79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аудандық мәслихатының 2017 жылғы 7 ақпандағы № 87 шешімі. Қызылорда облысының Әділет департаментінде 2017 жылғы 21 ақпанда № 5738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кодексi" Қазақстан Республикасының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Кодексiне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жергiлiктi мемлекеттiк басқару және өзiн-өзi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Сырдария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"2017-2019 жылдарға арналған аудандық бюджет туралы" аудандық мәслихаттың 2016 жылғы 22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2016 жылғы 30 желтоқсанда №5684 болып тіркелді, "Тіршілік тынысы" газетінің 2017 жылғы 10 қаңтарда №2 жарияланған) мынадай өзгерістер енгізілсін: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1) кірістер – 7885665 мың теңге, оның ішінде: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5808778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23081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3170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2050636 мың теңге 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1–тармақтың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2) шығындар –8328610,7 мың теңге 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1–тармақтың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таза бюджеттік кредиттеу – 202243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251859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49616 мың теңге";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1–тармақтың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4) қаржы активтерімен жасалатын операциялар бойынша сальдо – 0;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1–тармақтың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5) бюджет тапшылығы – - 645188,7 мың теңге 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1–тармақтың </w:t>
      </w:r>
      <w:r>
        <w:rPr>
          <w:rFonts w:ascii="Times New Roman"/>
          <w:b w:val="false"/>
          <w:i w:val="false"/>
          <w:color w:val="000000"/>
          <w:sz w:val="28"/>
        </w:rPr>
        <w:t>6)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6) бюджет тапшылығын қаржыландыру – 645188,7 мың теңге;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251859 мың теңге;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49616 мың теңге;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бос қалдықтары - 442945,7 мың теңге ".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1–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1–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5-қосымшасы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2017 жылғы 1 қаңтардан бастап қолданысқа енгiзiледi және ресми жариялауға жатады.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 сессиясының 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Ж.Жұмабаев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7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қосымша</w:t>
            </w:r>
          </w:p>
        </w:tc>
      </w:tr>
    </w:tbl>
    <w:bookmarkStart w:name="z3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7"/>
        <w:gridCol w:w="507"/>
        <w:gridCol w:w="1039"/>
        <w:gridCol w:w="391"/>
        <w:gridCol w:w="1006"/>
        <w:gridCol w:w="41"/>
        <w:gridCol w:w="5986"/>
        <w:gridCol w:w="256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29"/>
        </w:tc>
        <w:tc>
          <w:tcPr>
            <w:tcW w:w="2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7885665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5808778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145227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145227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108572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108572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5512854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5486081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2050636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2050636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53"/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8328610,7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кәсіпкерлік, өнеркәсіп және туризм бөлімі 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8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0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қөмек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– сауықтыру және спорттық іс-шараларды іске асыру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 - шаралар жүргізу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кәсіпкерлік, өнеркәсіп және туризм бөлімі 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8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9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-645188,7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645188,7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0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алу келісім - шарттары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0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0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442945,7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442945,7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442945,7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7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5 - қосымша</w:t>
            </w:r>
          </w:p>
        </w:tc>
      </w:tr>
    </w:tbl>
    <w:bookmarkStart w:name="z266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кент және ауылдық округі әкімінің аппараттарының бюджеттік бағдарламаларының тізбесі</w:t>
      </w:r>
    </w:p>
    <w:bookmarkEnd w:id="2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908"/>
        <w:gridCol w:w="775"/>
        <w:gridCol w:w="641"/>
        <w:gridCol w:w="908"/>
        <w:gridCol w:w="874"/>
        <w:gridCol w:w="866"/>
        <w:gridCol w:w="775"/>
        <w:gridCol w:w="908"/>
        <w:gridCol w:w="775"/>
        <w:gridCol w:w="908"/>
        <w:gridCol w:w="908"/>
        <w:gridCol w:w="641"/>
        <w:gridCol w:w="869"/>
        <w:gridCol w:w="1042"/>
      </w:tblGrid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 001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кәсіпорындардың күрделі шығындары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 004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 041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 005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үйінде әлеуметтік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жарықтандыру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мәдени-демалыс жұмыстарын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– сауықтыру және спорттық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028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 040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"Тереңөзек кенті әкімінің аппараты" коммуналдық мемлекеттік мекемесі</w:t>
            </w:r>
          </w:p>
          <w:bookmarkEnd w:id="211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73858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151757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14544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106575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491089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"Сейфуллин ауылдық округі әкімінің аппараты" коммуналдық мемлекеттік мекемесі</w:t>
            </w:r>
          </w:p>
          <w:bookmarkEnd w:id="212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68920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"Шіркейлі ауылдық округі әкімінің аппараты" коммуналдық мемлекеттік мекемесі</w:t>
            </w:r>
          </w:p>
          <w:bookmarkEnd w:id="213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90319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"Іңкәрдария ауылдық округі әкімінің аппараты" коммуналдық мемлекеттік мекемесі</w:t>
            </w:r>
          </w:p>
          <w:bookmarkEnd w:id="214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32878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"Н.Ілиясов ауылдық округі әкімінің аппараты" коммуналдық мемлекеттік мекемесі</w:t>
            </w:r>
          </w:p>
          <w:bookmarkEnd w:id="215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81122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"Ақжарма ауылдық округі әкімінің аппараты" коммуналдық мемлекеттік мекемесі</w:t>
            </w:r>
          </w:p>
          <w:bookmarkEnd w:id="216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83931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"Шаған ауылдық округі әкімінің аппараты" коммуналдық мемлекеттік мекемесі</w:t>
            </w:r>
          </w:p>
          <w:bookmarkEnd w:id="217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77860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149550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"А.Тоқмағанбетов ауылдық округі әкімінің аппараты" коммуналдық мемлекеттік мекемесі</w:t>
            </w:r>
          </w:p>
          <w:bookmarkEnd w:id="218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70170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"Қоғалыкөл ауылдық округі әкімінің аппараты" коммуналдық мемлекеттік мекемесі</w:t>
            </w:r>
          </w:p>
          <w:bookmarkEnd w:id="219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94658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"Бесарық ауылдық округі әкімінің аппараты" коммуналдық мемлекеттік мекемесі</w:t>
            </w:r>
          </w:p>
          <w:bookmarkEnd w:id="220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82981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"Аманкелді ауылдық округі әкімінің аппараты" коммуналдық мемлекеттік мекемесі</w:t>
            </w:r>
          </w:p>
          <w:bookmarkEnd w:id="221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51022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101595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"Қалжан ахун ауылдық округі әкімінің аппараты" коммуналдық мемлекеттік мекемесі</w:t>
            </w:r>
          </w:p>
          <w:bookmarkEnd w:id="222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59138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"Айдарлы ауылдық округі әкімінің аппараты" коммуналдық мемлекеттік мекемесі</w:t>
            </w:r>
          </w:p>
          <w:bookmarkEnd w:id="223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59245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"Жетікөл ауылдық округі әкімінің аппараты" коммуналдық мемлекеттік мекемесі</w:t>
            </w:r>
          </w:p>
          <w:bookmarkEnd w:id="224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41770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 </w:t>
            </w:r>
          </w:p>
          <w:bookmarkEnd w:id="225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332247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574447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14544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112295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121021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201061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1507366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