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bbaf" w14:textId="618b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2017 жылғы 17 наурыздағы № 94 шешімі. Қызылорда облысының Әділет департаментінде 2017 жылғы 7 сәуірде № 5781 болып тіркелді. Күші жойылды - Қызылорда облысы Сырдария аудандық мәслихатының 2017 жылғы 12 қыркүйектегі № 123 шешімімен</w:t>
      </w:r>
    </w:p>
    <w:p>
      <w:pPr>
        <w:spacing w:after="0"/>
        <w:ind w:left="0"/>
        <w:jc w:val="both"/>
      </w:pPr>
      <w:r>
        <w:rPr>
          <w:rFonts w:ascii="Times New Roman"/>
          <w:b w:val="false"/>
          <w:i w:val="false"/>
          <w:color w:val="ff0000"/>
          <w:sz w:val="28"/>
        </w:rPr>
        <w:t xml:space="preserve">
      Ескерту. Күші жойылды - Қызылорда облысы Сырдария аудандық мәслихатының 12.09.2017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2016 жылғы 21 қыркүйектегі </w:t>
      </w:r>
      <w:r>
        <w:rPr>
          <w:rFonts w:ascii="Times New Roman"/>
          <w:b w:val="false"/>
          <w:i w:val="false"/>
          <w:color w:val="000000"/>
          <w:sz w:val="28"/>
        </w:rPr>
        <w:t>№ 59</w:t>
      </w:r>
      <w:r>
        <w:rPr>
          <w:rFonts w:ascii="Times New Roman"/>
          <w:b w:val="false"/>
          <w:i w:val="false"/>
          <w:color w:val="000000"/>
          <w:sz w:val="28"/>
        </w:rPr>
        <w:t xml:space="preserve"> шешімі (нормативтік құқықтық актілерді мемлекеттік Тіркеу тізілімінде 2016 жылғы 14 қазанда № 5621 болып тіркелді, “Тіршілік тынысы” газетінің 2016 жылғы 22 қазанда № 82 жарияланған) күші жойылды деп танылсын және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мәслихаттың 2016 жылғы 21 қыркүйектегі № 59 шешіміне өзгерістер енгізу туралы” Сырдария аудандық мәслихаттың 2017 жылғы 7 ақпандағы № 89 шешімі жойылсын.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11 сессиясының төрағасы:</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Д.Ералиев____________</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Е.Әжікенов____________</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 А.Алдажаров</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шешiмiмен бекiтiлген</w:t>
            </w:r>
          </w:p>
        </w:tc>
      </w:tr>
    </w:tbl>
    <w:bookmarkStart w:name="z21"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22" w:id="5"/>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23" w:id="6"/>
    <w:p>
      <w:pPr>
        <w:spacing w:after="0"/>
        <w:ind w:left="0"/>
        <w:jc w:val="left"/>
      </w:pPr>
      <w:r>
        <w:rPr>
          <w:rFonts w:ascii="Times New Roman"/>
          <w:b/>
          <w:i w:val="false"/>
          <w:color w:val="000000"/>
        </w:rPr>
        <w:t xml:space="preserve"> 1. Жалпы ережелер</w:t>
      </w:r>
    </w:p>
    <w:bookmarkEnd w:id="6"/>
    <w:bookmarkStart w:name="z24"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5"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p>
    <w:bookmarkEnd w:id="8"/>
    <w:bookmarkStart w:name="z26"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7"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8" w:id="11"/>
    <w:p>
      <w:pPr>
        <w:spacing w:after="0"/>
        <w:ind w:left="0"/>
        <w:jc w:val="both"/>
      </w:pPr>
      <w:r>
        <w:rPr>
          <w:rFonts w:ascii="Times New Roman"/>
          <w:b w:val="false"/>
          <w:i w:val="false"/>
          <w:color w:val="000000"/>
          <w:sz w:val="28"/>
        </w:rPr>
        <w:t>
      4) жергілікті атқарушы орган (әкімдік) – Сырдария ауданының әкімі басқаратын, өз құзыреті шегінде Сырдария ауданының аумағында жергілікті мемлекеттік басқаруды және өзін-өзі басқаруды жүзеге асыратын алқалы атқарушы орган (бұдан әрі - ЖАО);</w:t>
      </w:r>
    </w:p>
    <w:bookmarkEnd w:id="11"/>
    <w:bookmarkStart w:name="z29"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30"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31"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32" w:id="1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“Сырдария аудандық жұмыспен қамту, әлеуметтік бағдарламалар және азаматтық хал актілерін тіркеу бөлімі” коммуналдық мемлекеттік мекемесі;</w:t>
      </w:r>
    </w:p>
    <w:bookmarkEnd w:id="15"/>
    <w:bookmarkStart w:name="z33" w:id="16"/>
    <w:p>
      <w:pPr>
        <w:spacing w:after="0"/>
        <w:ind w:left="0"/>
        <w:jc w:val="both"/>
      </w:pPr>
      <w:r>
        <w:rPr>
          <w:rFonts w:ascii="Times New Roman"/>
          <w:b w:val="false"/>
          <w:i w:val="false"/>
          <w:color w:val="000000"/>
          <w:sz w:val="28"/>
        </w:rPr>
        <w:t>
      9)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Сырдария аудандық бөлімшесі;</w:t>
      </w:r>
    </w:p>
    <w:bookmarkEnd w:id="16"/>
    <w:bookmarkStart w:name="z34" w:id="17"/>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35"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bookmarkStart w:name="z36" w:id="19"/>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9"/>
    <w:bookmarkStart w:name="z37"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38"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39" w:id="22"/>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2"/>
    <w:bookmarkStart w:name="z40" w:id="23"/>
    <w:p>
      <w:pPr>
        <w:spacing w:after="0"/>
        <w:ind w:left="0"/>
        <w:jc w:val="both"/>
      </w:pPr>
      <w:r>
        <w:rPr>
          <w:rFonts w:ascii="Times New Roman"/>
          <w:b w:val="false"/>
          <w:i w:val="false"/>
          <w:color w:val="000000"/>
          <w:sz w:val="28"/>
        </w:rPr>
        <w:t>
      1) 9 мамыр – Жеңіс күніне орай:</w:t>
      </w:r>
    </w:p>
    <w:bookmarkEnd w:id="23"/>
    <w:bookmarkStart w:name="z41" w:id="24"/>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p>
    <w:bookmarkEnd w:id="24"/>
    <w:bookmarkStart w:name="z42" w:id="25"/>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25"/>
    <w:bookmarkStart w:name="z43" w:id="26"/>
    <w:p>
      <w:pPr>
        <w:spacing w:after="0"/>
        <w:ind w:left="0"/>
        <w:jc w:val="both"/>
      </w:pPr>
      <w:r>
        <w:rPr>
          <w:rFonts w:ascii="Times New Roman"/>
          <w:b w:val="false"/>
          <w:i w:val="false"/>
          <w:color w:val="000000"/>
          <w:sz w:val="28"/>
        </w:rPr>
        <w:t xml:space="preserve">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p>
    <w:bookmarkEnd w:id="26"/>
    <w:bookmarkStart w:name="z44" w:id="27"/>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7"/>
    <w:bookmarkStart w:name="z45" w:id="28"/>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8"/>
    <w:bookmarkStart w:name="z46" w:id="29"/>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9"/>
    <w:bookmarkStart w:name="z47" w:id="30"/>
    <w:p>
      <w:pPr>
        <w:spacing w:after="0"/>
        <w:ind w:left="0"/>
        <w:jc w:val="both"/>
      </w:pPr>
      <w:r>
        <w:rPr>
          <w:rFonts w:ascii="Times New Roman"/>
          <w:b w:val="false"/>
          <w:i w:val="false"/>
          <w:color w:val="000000"/>
          <w:sz w:val="28"/>
        </w:rPr>
        <w:t xml:space="preserve">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p>
    <w:bookmarkEnd w:id="30"/>
    <w:bookmarkStart w:name="z48" w:id="31"/>
    <w:p>
      <w:pPr>
        <w:spacing w:after="0"/>
        <w:ind w:left="0"/>
        <w:jc w:val="both"/>
      </w:pPr>
      <w:r>
        <w:rPr>
          <w:rFonts w:ascii="Times New Roman"/>
          <w:b w:val="false"/>
          <w:i w:val="false"/>
          <w:color w:val="000000"/>
          <w:sz w:val="28"/>
        </w:rPr>
        <w:t xml:space="preserve">
      жаттығу жиындарына шақырылып, ұрыс қимылдары жүрiп жатқан кезде Ауғанстанға жiберiлген әскери мiндеттiлерге; </w:t>
      </w:r>
    </w:p>
    <w:bookmarkEnd w:id="31"/>
    <w:bookmarkStart w:name="z49" w:id="32"/>
    <w:p>
      <w:pPr>
        <w:spacing w:after="0"/>
        <w:ind w:left="0"/>
        <w:jc w:val="both"/>
      </w:pPr>
      <w:r>
        <w:rPr>
          <w:rFonts w:ascii="Times New Roman"/>
          <w:b w:val="false"/>
          <w:i w:val="false"/>
          <w:color w:val="000000"/>
          <w:sz w:val="28"/>
        </w:rPr>
        <w:t xml:space="preserve">
      ұрыс қимылдары жүрiп жатқан осы елге жүк жеткiзу үшiн Ауғанстанға жiберiлген автомобиль батальондарының әскери қызметшiлеріне; </w:t>
      </w:r>
    </w:p>
    <w:bookmarkEnd w:id="32"/>
    <w:bookmarkStart w:name="z50" w:id="33"/>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тапсырмаларды орындау үшiн ұшулар жасаған ұшу құрамының әскери қызметшiлерiне; </w:t>
      </w:r>
    </w:p>
    <w:bookmarkEnd w:id="33"/>
    <w:bookmarkStart w:name="z51" w:id="34"/>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4"/>
    <w:bookmarkStart w:name="z52" w:id="35"/>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5"/>
    <w:bookmarkStart w:name="z53" w:id="36"/>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6"/>
    <w:bookmarkStart w:name="z54" w:id="37"/>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7"/>
    <w:bookmarkStart w:name="z55" w:id="38"/>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8"/>
    <w:bookmarkStart w:name="z56" w:id="39"/>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9"/>
    <w:bookmarkStart w:name="z57" w:id="40"/>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40"/>
    <w:bookmarkStart w:name="z58" w:id="41"/>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көрсетіледі.</w:t>
      </w:r>
    </w:p>
    <w:bookmarkEnd w:id="41"/>
    <w:bookmarkStart w:name="z59" w:id="42"/>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2"/>
    <w:bookmarkStart w:name="z60" w:id="43"/>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3"/>
    <w:bookmarkStart w:name="z61" w:id="44"/>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4"/>
    <w:bookmarkStart w:name="z62" w:id="45"/>
    <w:p>
      <w:pPr>
        <w:spacing w:after="0"/>
        <w:ind w:left="0"/>
        <w:jc w:val="both"/>
      </w:pPr>
      <w:r>
        <w:rPr>
          <w:rFonts w:ascii="Times New Roman"/>
          <w:b w:val="false"/>
          <w:i w:val="false"/>
          <w:color w:val="000000"/>
          <w:sz w:val="28"/>
        </w:rPr>
        <w:t xml:space="preserve">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p>
    <w:bookmarkEnd w:id="45"/>
    <w:bookmarkStart w:name="z63" w:id="46"/>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6"/>
    <w:bookmarkStart w:name="z64" w:id="47"/>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w:t>
      </w:r>
    </w:p>
    <w:bookmarkEnd w:id="47"/>
    <w:bookmarkStart w:name="z65" w:id="48"/>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8"/>
    <w:bookmarkStart w:name="z66" w:id="49"/>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9"/>
    <w:bookmarkStart w:name="z67" w:id="50"/>
    <w:p>
      <w:pPr>
        <w:spacing w:after="0"/>
        <w:ind w:left="0"/>
        <w:jc w:val="both"/>
      </w:pPr>
      <w:r>
        <w:rPr>
          <w:rFonts w:ascii="Times New Roman"/>
          <w:b w:val="false"/>
          <w:i w:val="false"/>
          <w:color w:val="000000"/>
          <w:sz w:val="28"/>
        </w:rPr>
        <w:t>
      3) Сырдария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50"/>
    <w:bookmarkStart w:name="z68" w:id="51"/>
    <w:p>
      <w:pPr>
        <w:spacing w:after="0"/>
        <w:ind w:left="0"/>
        <w:jc w:val="both"/>
      </w:pP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51"/>
    <w:bookmarkStart w:name="z69" w:id="52"/>
    <w:p>
      <w:pPr>
        <w:spacing w:after="0"/>
        <w:ind w:left="0"/>
        <w:jc w:val="left"/>
      </w:pPr>
      <w:r>
        <w:rPr>
          <w:rFonts w:ascii="Times New Roman"/>
          <w:b/>
          <w:i w:val="false"/>
          <w:color w:val="000000"/>
        </w:rPr>
        <w:t xml:space="preserve"> 3. Әлеуметтiк көмек көрсету тәртiбi</w:t>
      </w:r>
    </w:p>
    <w:bookmarkEnd w:id="52"/>
    <w:bookmarkStart w:name="z70" w:id="53"/>
    <w:p>
      <w:pPr>
        <w:spacing w:after="0"/>
        <w:ind w:left="0"/>
        <w:jc w:val="both"/>
      </w:pPr>
      <w:r>
        <w:rPr>
          <w:rFonts w:ascii="Times New Roman"/>
          <w:b w:val="false"/>
          <w:i w:val="false"/>
          <w:color w:val="000000"/>
          <w:sz w:val="28"/>
        </w:rPr>
        <w:t>
      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53"/>
    <w:bookmarkStart w:name="z71" w:id="54"/>
    <w:p>
      <w:pPr>
        <w:spacing w:after="0"/>
        <w:ind w:left="0"/>
        <w:jc w:val="both"/>
      </w:pPr>
      <w:r>
        <w:rPr>
          <w:rFonts w:ascii="Times New Roman"/>
          <w:b w:val="false"/>
          <w:i w:val="false"/>
          <w:color w:val="000000"/>
          <w:sz w:val="28"/>
        </w:rPr>
        <w:t>
      11.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54"/>
    <w:bookmarkStart w:name="z72" w:id="55"/>
    <w:p>
      <w:pPr>
        <w:spacing w:after="0"/>
        <w:ind w:left="0"/>
        <w:jc w:val="both"/>
      </w:pPr>
      <w:r>
        <w:rPr>
          <w:rFonts w:ascii="Times New Roman"/>
          <w:b w:val="false"/>
          <w:i w:val="false"/>
          <w:color w:val="000000"/>
          <w:sz w:val="28"/>
        </w:rPr>
        <w:t>
      1) жеке басын куәландыратын құжатты;</w:t>
      </w:r>
    </w:p>
    <w:bookmarkEnd w:id="55"/>
    <w:bookmarkStart w:name="z73" w:id="56"/>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56"/>
    <w:bookmarkStart w:name="z74" w:id="57"/>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57"/>
    <w:bookmarkStart w:name="z75" w:id="58"/>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58"/>
    <w:bookmarkStart w:name="z76" w:id="59"/>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59"/>
    <w:bookmarkStart w:name="z77" w:id="60"/>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60"/>
    <w:bookmarkStart w:name="z78" w:id="61"/>
    <w:p>
      <w:pPr>
        <w:spacing w:after="0"/>
        <w:ind w:left="0"/>
        <w:jc w:val="both"/>
      </w:pPr>
      <w:r>
        <w:rPr>
          <w:rFonts w:ascii="Times New Roman"/>
          <w:b w:val="false"/>
          <w:i w:val="false"/>
          <w:color w:val="000000"/>
          <w:sz w:val="28"/>
        </w:rPr>
        <w:t>
      12.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61"/>
    <w:bookmarkStart w:name="z79" w:id="62"/>
    <w:p>
      <w:pPr>
        <w:spacing w:after="0"/>
        <w:ind w:left="0"/>
        <w:jc w:val="both"/>
      </w:pPr>
      <w:r>
        <w:rPr>
          <w:rFonts w:ascii="Times New Roman"/>
          <w:b w:val="false"/>
          <w:i w:val="false"/>
          <w:color w:val="000000"/>
          <w:sz w:val="28"/>
        </w:rPr>
        <w:t>
      13.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62"/>
    <w:bookmarkStart w:name="z80" w:id="63"/>
    <w:p>
      <w:pPr>
        <w:spacing w:after="0"/>
        <w:ind w:left="0"/>
        <w:jc w:val="both"/>
      </w:pPr>
      <w:r>
        <w:rPr>
          <w:rFonts w:ascii="Times New Roman"/>
          <w:b w:val="false"/>
          <w:i w:val="false"/>
          <w:color w:val="000000"/>
          <w:sz w:val="28"/>
        </w:rPr>
        <w:t xml:space="preserve">
      14.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63"/>
    <w:bookmarkStart w:name="z81" w:id="64"/>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64"/>
    <w:bookmarkStart w:name="z82" w:id="65"/>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5"/>
    <w:bookmarkStart w:name="z83" w:id="66"/>
    <w:p>
      <w:pPr>
        <w:spacing w:after="0"/>
        <w:ind w:left="0"/>
        <w:jc w:val="both"/>
      </w:pPr>
      <w:r>
        <w:rPr>
          <w:rFonts w:ascii="Times New Roman"/>
          <w:b w:val="false"/>
          <w:i w:val="false"/>
          <w:color w:val="000000"/>
          <w:sz w:val="28"/>
        </w:rPr>
        <w:t>
      17.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66"/>
    <w:bookmarkStart w:name="z84" w:id="67"/>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7"/>
    <w:bookmarkStart w:name="z85" w:id="68"/>
    <w:p>
      <w:pPr>
        <w:spacing w:after="0"/>
        <w:ind w:left="0"/>
        <w:jc w:val="both"/>
      </w:pPr>
      <w:r>
        <w:rPr>
          <w:rFonts w:ascii="Times New Roman"/>
          <w:b w:val="false"/>
          <w:i w:val="false"/>
          <w:color w:val="000000"/>
          <w:sz w:val="28"/>
        </w:rPr>
        <w:t>
      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8"/>
    <w:bookmarkStart w:name="z86" w:id="6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69"/>
    <w:bookmarkStart w:name="z87" w:id="70"/>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70"/>
    <w:bookmarkStart w:name="z88" w:id="71"/>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71"/>
    <w:bookmarkStart w:name="z89" w:id="72"/>
    <w:p>
      <w:pPr>
        <w:spacing w:after="0"/>
        <w:ind w:left="0"/>
        <w:jc w:val="both"/>
      </w:pPr>
      <w:r>
        <w:rPr>
          <w:rFonts w:ascii="Times New Roman"/>
          <w:b w:val="false"/>
          <w:i w:val="false"/>
          <w:color w:val="000000"/>
          <w:sz w:val="28"/>
        </w:rPr>
        <w:t>
      21. Әлеуметтiк көмек көрсетуден бас тарту:</w:t>
      </w:r>
    </w:p>
    <w:bookmarkEnd w:id="72"/>
    <w:bookmarkStart w:name="z90" w:id="73"/>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73"/>
    <w:bookmarkStart w:name="z91" w:id="74"/>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74"/>
    <w:bookmarkStart w:name="z92" w:id="75"/>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Сырдария аудандық мәслихаты белгілеген шектен артқан жағдайларда жүзеге асырылады.</w:t>
      </w:r>
    </w:p>
    <w:bookmarkEnd w:id="75"/>
    <w:bookmarkStart w:name="z93" w:id="76"/>
    <w:p>
      <w:pPr>
        <w:spacing w:after="0"/>
        <w:ind w:left="0"/>
        <w:jc w:val="both"/>
      </w:pPr>
      <w:r>
        <w:rPr>
          <w:rFonts w:ascii="Times New Roman"/>
          <w:b w:val="false"/>
          <w:i w:val="false"/>
          <w:color w:val="000000"/>
          <w:sz w:val="28"/>
        </w:rPr>
        <w:t>
      22. Әлеуметтiк көмек:</w:t>
      </w:r>
    </w:p>
    <w:bookmarkEnd w:id="76"/>
    <w:bookmarkStart w:name="z94" w:id="77"/>
    <w:p>
      <w:pPr>
        <w:spacing w:after="0"/>
        <w:ind w:left="0"/>
        <w:jc w:val="both"/>
      </w:pPr>
      <w:r>
        <w:rPr>
          <w:rFonts w:ascii="Times New Roman"/>
          <w:b w:val="false"/>
          <w:i w:val="false"/>
          <w:color w:val="000000"/>
          <w:sz w:val="28"/>
        </w:rPr>
        <w:t>
      1) алушы қайтыс болған;</w:t>
      </w:r>
    </w:p>
    <w:bookmarkEnd w:id="77"/>
    <w:bookmarkStart w:name="z95" w:id="78"/>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78"/>
    <w:bookmarkStart w:name="z96" w:id="7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9"/>
    <w:bookmarkStart w:name="z97" w:id="80"/>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80"/>
    <w:bookmarkStart w:name="z98" w:id="81"/>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81"/>
    <w:bookmarkStart w:name="z99" w:id="82"/>
    <w:p>
      <w:pPr>
        <w:spacing w:after="0"/>
        <w:ind w:left="0"/>
        <w:jc w:val="both"/>
      </w:pPr>
      <w:r>
        <w:rPr>
          <w:rFonts w:ascii="Times New Roman"/>
          <w:b w:val="false"/>
          <w:i w:val="false"/>
          <w:color w:val="000000"/>
          <w:sz w:val="28"/>
        </w:rPr>
        <w:t>
      23. Артық төленген сомалар ерiктi немесе Қазақстан Республикасының заңнамасында белгiленген өзгеше тәртiппен қайтаруға жатады.</w:t>
      </w:r>
    </w:p>
    <w:bookmarkEnd w:id="82"/>
    <w:bookmarkStart w:name="z100" w:id="83"/>
    <w:p>
      <w:pPr>
        <w:spacing w:after="0"/>
        <w:ind w:left="0"/>
        <w:jc w:val="left"/>
      </w:pPr>
      <w:r>
        <w:rPr>
          <w:rFonts w:ascii="Times New Roman"/>
          <w:b/>
          <w:i w:val="false"/>
          <w:color w:val="000000"/>
        </w:rPr>
        <w:t xml:space="preserve"> 5. Әлеуметтік көмекті төлеу және қаржыландыру</w:t>
      </w:r>
    </w:p>
    <w:bookmarkEnd w:id="83"/>
    <w:bookmarkStart w:name="z101" w:id="84"/>
    <w:p>
      <w:pPr>
        <w:spacing w:after="0"/>
        <w:ind w:left="0"/>
        <w:jc w:val="both"/>
      </w:pPr>
      <w:r>
        <w:rPr>
          <w:rFonts w:ascii="Times New Roman"/>
          <w:b w:val="false"/>
          <w:i w:val="false"/>
          <w:color w:val="000000"/>
          <w:sz w:val="28"/>
        </w:rPr>
        <w:t>
      24.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84"/>
    <w:bookmarkStart w:name="z102" w:id="85"/>
    <w:p>
      <w:pPr>
        <w:spacing w:after="0"/>
        <w:ind w:left="0"/>
        <w:jc w:val="both"/>
      </w:pPr>
      <w:r>
        <w:rPr>
          <w:rFonts w:ascii="Times New Roman"/>
          <w:b w:val="false"/>
          <w:i w:val="false"/>
          <w:color w:val="000000"/>
          <w:sz w:val="28"/>
        </w:rPr>
        <w:t xml:space="preserve">
      25.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p>
    <w:bookmarkEnd w:id="85"/>
    <w:bookmarkStart w:name="z103" w:id="86"/>
    <w:p>
      <w:pPr>
        <w:spacing w:after="0"/>
        <w:ind w:left="0"/>
        <w:jc w:val="both"/>
      </w:pPr>
      <w:r>
        <w:rPr>
          <w:rFonts w:ascii="Times New Roman"/>
          <w:b w:val="false"/>
          <w:i w:val="false"/>
          <w:color w:val="000000"/>
          <w:sz w:val="28"/>
        </w:rPr>
        <w:t>
      26.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86"/>
    <w:bookmarkStart w:name="z104" w:id="87"/>
    <w:p>
      <w:pPr>
        <w:spacing w:after="0"/>
        <w:ind w:left="0"/>
        <w:jc w:val="left"/>
      </w:pPr>
      <w:r>
        <w:rPr>
          <w:rFonts w:ascii="Times New Roman"/>
          <w:b/>
          <w:i w:val="false"/>
          <w:color w:val="000000"/>
        </w:rPr>
        <w:t xml:space="preserve"> 6. Қорытынды ереже</w:t>
      </w:r>
    </w:p>
    <w:bookmarkEnd w:id="87"/>
    <w:bookmarkStart w:name="z105" w:id="88"/>
    <w:p>
      <w:pPr>
        <w:spacing w:after="0"/>
        <w:ind w:left="0"/>
        <w:jc w:val="both"/>
      </w:pPr>
      <w:r>
        <w:rPr>
          <w:rFonts w:ascii="Times New Roman"/>
          <w:b w:val="false"/>
          <w:i w:val="false"/>
          <w:color w:val="000000"/>
          <w:sz w:val="28"/>
        </w:rPr>
        <w:t>
      27.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r>
              <w:br/>
            </w:r>
            <w:r>
              <w:rPr>
                <w:rFonts w:ascii="Times New Roman"/>
                <w:b w:val="false"/>
                <w:i w:val="false"/>
                <w:color w:val="000000"/>
                <w:sz w:val="20"/>
              </w:rPr>
              <w:t>оның мөлшерлерiн белгiлеу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тiзбесiн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қағидаларына</w:t>
            </w:r>
            <w:r>
              <w:br/>
            </w:r>
            <w:r>
              <w:rPr>
                <w:rFonts w:ascii="Times New Roman"/>
                <w:b w:val="false"/>
                <w:i w:val="false"/>
                <w:color w:val="000000"/>
                <w:sz w:val="20"/>
              </w:rPr>
              <w:t>1-қосымша</w:t>
            </w:r>
          </w:p>
        </w:tc>
      </w:tr>
    </w:tbl>
    <w:bookmarkStart w:name="z108" w:id="89"/>
    <w:p>
      <w:pPr>
        <w:spacing w:after="0"/>
        <w:ind w:left="0"/>
        <w:jc w:val="both"/>
      </w:pPr>
      <w:r>
        <w:rPr>
          <w:rFonts w:ascii="Times New Roman"/>
          <w:b w:val="false"/>
          <w:i w:val="false"/>
          <w:color w:val="000000"/>
          <w:sz w:val="28"/>
        </w:rPr>
        <w:t>
      Отбасыны тiркеу нөмiрi ____________</w:t>
      </w:r>
    </w:p>
    <w:bookmarkEnd w:id="89"/>
    <w:bookmarkStart w:name="z109" w:id="90"/>
    <w:p>
      <w:pPr>
        <w:spacing w:after="0"/>
        <w:ind w:left="0"/>
        <w:jc w:val="left"/>
      </w:pPr>
      <w:r>
        <w:rPr>
          <w:rFonts w:ascii="Times New Roman"/>
          <w:b/>
          <w:i w:val="false"/>
          <w:color w:val="000000"/>
        </w:rPr>
        <w:t xml:space="preserve"> Өтiнiш берушiнiң отбасы құрамы туралы мәлiметтер</w:t>
      </w:r>
    </w:p>
    <w:bookmarkEnd w:id="90"/>
    <w:bookmarkStart w:name="z110" w:id="91"/>
    <w:p>
      <w:pPr>
        <w:spacing w:after="0"/>
        <w:ind w:left="0"/>
        <w:jc w:val="both"/>
      </w:pPr>
      <w:r>
        <w:rPr>
          <w:rFonts w:ascii="Times New Roman"/>
          <w:b w:val="false"/>
          <w:i w:val="false"/>
          <w:color w:val="000000"/>
          <w:sz w:val="28"/>
        </w:rPr>
        <w:t>
      _________________________ ________________________</w:t>
      </w:r>
    </w:p>
    <w:bookmarkEnd w:id="91"/>
    <w:bookmarkStart w:name="z111" w:id="92"/>
    <w:p>
      <w:pPr>
        <w:spacing w:after="0"/>
        <w:ind w:left="0"/>
        <w:jc w:val="both"/>
      </w:pPr>
      <w:r>
        <w:rPr>
          <w:rFonts w:ascii="Times New Roman"/>
          <w:b w:val="false"/>
          <w:i w:val="false"/>
          <w:color w:val="000000"/>
          <w:sz w:val="28"/>
        </w:rPr>
        <w:t>
      (Өтiнiш берушiнiң Т.А.Ә.) (үйiнiң мекенжайы, тел.)</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4942"/>
        <w:gridCol w:w="4448"/>
        <w:gridCol w:w="1456"/>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w:t>
            </w:r>
          </w:p>
          <w:bookmarkEnd w:id="93"/>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w:t>
            </w:r>
          </w:p>
          <w:bookmarkEnd w:id="95"/>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w:t>
            </w:r>
          </w:p>
          <w:bookmarkEnd w:id="96"/>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97"/>
    <w:p>
      <w:pPr>
        <w:spacing w:after="0"/>
        <w:ind w:left="0"/>
        <w:jc w:val="both"/>
      </w:pPr>
      <w:r>
        <w:rPr>
          <w:rFonts w:ascii="Times New Roman"/>
          <w:b w:val="false"/>
          <w:i w:val="false"/>
          <w:color w:val="000000"/>
          <w:sz w:val="28"/>
        </w:rPr>
        <w:t>
      Өтiнiш берушiнiң қолы __________________ Күнi ______________</w:t>
      </w:r>
    </w:p>
    <w:bookmarkEnd w:id="97"/>
    <w:bookmarkStart w:name="z117" w:id="98"/>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w:t>
      </w:r>
    </w:p>
    <w:bookmarkEnd w:id="98"/>
    <w:bookmarkStart w:name="z118" w:id="99"/>
    <w:p>
      <w:pPr>
        <w:spacing w:after="0"/>
        <w:ind w:left="0"/>
        <w:jc w:val="both"/>
      </w:pPr>
      <w:r>
        <w:rPr>
          <w:rFonts w:ascii="Times New Roman"/>
          <w:b w:val="false"/>
          <w:i w:val="false"/>
          <w:color w:val="000000"/>
          <w:sz w:val="28"/>
        </w:rPr>
        <w:t>
                              (қолы)</w:t>
      </w:r>
    </w:p>
    <w:bookmarkEnd w:id="99"/>
    <w:bookmarkStart w:name="z119" w:id="100"/>
    <w:p>
      <w:pPr>
        <w:spacing w:after="0"/>
        <w:ind w:left="0"/>
        <w:jc w:val="both"/>
      </w:pPr>
      <w:r>
        <w:rPr>
          <w:rFonts w:ascii="Times New Roman"/>
          <w:b w:val="false"/>
          <w:i w:val="false"/>
          <w:color w:val="000000"/>
          <w:sz w:val="28"/>
        </w:rPr>
        <w:t>
      Аббревиатураның толық жазылуы:</w:t>
      </w:r>
    </w:p>
    <w:bookmarkEnd w:id="100"/>
    <w:bookmarkStart w:name="z120" w:id="101"/>
    <w:p>
      <w:pPr>
        <w:spacing w:after="0"/>
        <w:ind w:left="0"/>
        <w:jc w:val="both"/>
      </w:pPr>
      <w:r>
        <w:rPr>
          <w:rFonts w:ascii="Times New Roman"/>
          <w:b w:val="false"/>
          <w:i w:val="false"/>
          <w:color w:val="000000"/>
          <w:sz w:val="28"/>
        </w:rPr>
        <w:t>
      Т.А.Ә – тегі, аты, әкесінің аты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r>
              <w:br/>
            </w:r>
            <w:r>
              <w:rPr>
                <w:rFonts w:ascii="Times New Roman"/>
                <w:b w:val="false"/>
                <w:i w:val="false"/>
                <w:color w:val="000000"/>
                <w:sz w:val="20"/>
              </w:rPr>
              <w:t xml:space="preserve"> оның мөлшерлерiн белгiлеу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тiзбесiн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2" w:id="102"/>
    <w:p>
      <w:pPr>
        <w:spacing w:after="0"/>
        <w:ind w:left="0"/>
        <w:jc w:val="left"/>
      </w:pPr>
      <w:r>
        <w:rPr>
          <w:rFonts w:ascii="Times New Roman"/>
          <w:b/>
          <w:i w:val="false"/>
          <w:color w:val="000000"/>
        </w:rPr>
        <w:t xml:space="preserve"> Өмiрлiк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АКТIСI</w:t>
      </w:r>
    </w:p>
    <w:bookmarkEnd w:id="102"/>
    <w:bookmarkStart w:name="z123" w:id="103"/>
    <w:p>
      <w:pPr>
        <w:spacing w:after="0"/>
        <w:ind w:left="0"/>
        <w:jc w:val="both"/>
      </w:pPr>
      <w:r>
        <w:rPr>
          <w:rFonts w:ascii="Times New Roman"/>
          <w:b w:val="false"/>
          <w:i w:val="false"/>
          <w:color w:val="000000"/>
          <w:sz w:val="28"/>
        </w:rPr>
        <w:t>
      20__ ж. "___" _______</w:t>
      </w:r>
    </w:p>
    <w:bookmarkEnd w:id="103"/>
    <w:bookmarkStart w:name="z124" w:id="104"/>
    <w:p>
      <w:pPr>
        <w:spacing w:after="0"/>
        <w:ind w:left="0"/>
        <w:jc w:val="both"/>
      </w:pPr>
      <w:r>
        <w:rPr>
          <w:rFonts w:ascii="Times New Roman"/>
          <w:b w:val="false"/>
          <w:i w:val="false"/>
          <w:color w:val="000000"/>
          <w:sz w:val="28"/>
        </w:rPr>
        <w:t>
      _____________________</w:t>
      </w:r>
    </w:p>
    <w:bookmarkEnd w:id="104"/>
    <w:bookmarkStart w:name="z125" w:id="105"/>
    <w:p>
      <w:pPr>
        <w:spacing w:after="0"/>
        <w:ind w:left="0"/>
        <w:jc w:val="both"/>
      </w:pPr>
      <w:r>
        <w:rPr>
          <w:rFonts w:ascii="Times New Roman"/>
          <w:b w:val="false"/>
          <w:i w:val="false"/>
          <w:color w:val="000000"/>
          <w:sz w:val="28"/>
        </w:rPr>
        <w:t>
      (елдi мекен)</w:t>
      </w:r>
    </w:p>
    <w:bookmarkEnd w:id="105"/>
    <w:bookmarkStart w:name="z126" w:id="106"/>
    <w:p>
      <w:pPr>
        <w:spacing w:after="0"/>
        <w:ind w:left="0"/>
        <w:jc w:val="both"/>
      </w:pPr>
      <w:r>
        <w:rPr>
          <w:rFonts w:ascii="Times New Roman"/>
          <w:b w:val="false"/>
          <w:i w:val="false"/>
          <w:color w:val="000000"/>
          <w:sz w:val="28"/>
        </w:rPr>
        <w:t>
      1. Өтiнiш берушiнiң Т.А.Ә. ____________________________________</w:t>
      </w:r>
    </w:p>
    <w:bookmarkEnd w:id="106"/>
    <w:bookmarkStart w:name="z127" w:id="107"/>
    <w:p>
      <w:pPr>
        <w:spacing w:after="0"/>
        <w:ind w:left="0"/>
        <w:jc w:val="both"/>
      </w:pPr>
      <w:r>
        <w:rPr>
          <w:rFonts w:ascii="Times New Roman"/>
          <w:b w:val="false"/>
          <w:i w:val="false"/>
          <w:color w:val="000000"/>
          <w:sz w:val="28"/>
        </w:rPr>
        <w:t>
      2. Тұратын мекенжайы __________________________________________</w:t>
      </w:r>
    </w:p>
    <w:bookmarkEnd w:id="107"/>
    <w:bookmarkStart w:name="z128" w:id="108"/>
    <w:p>
      <w:pPr>
        <w:spacing w:after="0"/>
        <w:ind w:left="0"/>
        <w:jc w:val="both"/>
      </w:pPr>
      <w:r>
        <w:rPr>
          <w:rFonts w:ascii="Times New Roman"/>
          <w:b w:val="false"/>
          <w:i w:val="false"/>
          <w:color w:val="000000"/>
          <w:sz w:val="28"/>
        </w:rPr>
        <w:t>
      _________________________________________________________________</w:t>
      </w:r>
    </w:p>
    <w:bookmarkEnd w:id="108"/>
    <w:bookmarkStart w:name="z129" w:id="109"/>
    <w:p>
      <w:pPr>
        <w:spacing w:after="0"/>
        <w:ind w:left="0"/>
        <w:jc w:val="both"/>
      </w:pPr>
      <w:r>
        <w:rPr>
          <w:rFonts w:ascii="Times New Roman"/>
          <w:b w:val="false"/>
          <w:i w:val="false"/>
          <w:color w:val="000000"/>
          <w:sz w:val="28"/>
        </w:rPr>
        <w:t>
      3. Өтiнiш берушi әлеуметтiк көмекке өтiнiш берген туындаған</w:t>
      </w:r>
      <w:r>
        <w:br/>
      </w:r>
      <w:r>
        <w:rPr>
          <w:rFonts w:ascii="Times New Roman"/>
          <w:b w:val="false"/>
          <w:i w:val="false"/>
          <w:color w:val="000000"/>
          <w:sz w:val="28"/>
        </w:rPr>
        <w:t>өмiрлiк қиын жағдай</w:t>
      </w:r>
    </w:p>
    <w:bookmarkEnd w:id="109"/>
    <w:bookmarkStart w:name="z130" w:id="110"/>
    <w:p>
      <w:pPr>
        <w:spacing w:after="0"/>
        <w:ind w:left="0"/>
        <w:jc w:val="both"/>
      </w:pPr>
      <w:r>
        <w:rPr>
          <w:rFonts w:ascii="Times New Roman"/>
          <w:b w:val="false"/>
          <w:i w:val="false"/>
          <w:color w:val="000000"/>
          <w:sz w:val="28"/>
        </w:rPr>
        <w:t>
      _________________________________________________________________</w:t>
      </w:r>
    </w:p>
    <w:bookmarkEnd w:id="110"/>
    <w:bookmarkStart w:name="z131" w:id="111"/>
    <w:p>
      <w:pPr>
        <w:spacing w:after="0"/>
        <w:ind w:left="0"/>
        <w:jc w:val="both"/>
      </w:pPr>
      <w:r>
        <w:rPr>
          <w:rFonts w:ascii="Times New Roman"/>
          <w:b w:val="false"/>
          <w:i w:val="false"/>
          <w:color w:val="000000"/>
          <w:sz w:val="28"/>
        </w:rPr>
        <w:t>
      _________________________________________________________________</w:t>
      </w:r>
    </w:p>
    <w:bookmarkEnd w:id="111"/>
    <w:bookmarkStart w:name="z132" w:id="112"/>
    <w:p>
      <w:pPr>
        <w:spacing w:after="0"/>
        <w:ind w:left="0"/>
        <w:jc w:val="both"/>
      </w:pPr>
      <w:r>
        <w:rPr>
          <w:rFonts w:ascii="Times New Roman"/>
          <w:b w:val="false"/>
          <w:i w:val="false"/>
          <w:color w:val="000000"/>
          <w:sz w:val="28"/>
        </w:rPr>
        <w:t>
      4. Отбасы құрамы (отбасында нақты тұратындар есептеледi) ______ адам, оның iшiнде: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97"/>
        <w:gridCol w:w="644"/>
        <w:gridCol w:w="1377"/>
        <w:gridCol w:w="1605"/>
        <w:gridCol w:w="818"/>
        <w:gridCol w:w="5599"/>
        <w:gridCol w:w="1010"/>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w:t>
            </w:r>
          </w:p>
          <w:bookmarkEnd w:id="113"/>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w:t>
            </w:r>
          </w:p>
          <w:bookmarkEnd w:id="114"/>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w:t>
            </w:r>
          </w:p>
          <w:bookmarkEnd w:id="115"/>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w:t>
            </w:r>
          </w:p>
          <w:bookmarkEnd w:id="116"/>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17"/>
    <w:p>
      <w:pPr>
        <w:spacing w:after="0"/>
        <w:ind w:left="0"/>
        <w:jc w:val="both"/>
      </w:pPr>
      <w:r>
        <w:rPr>
          <w:rFonts w:ascii="Times New Roman"/>
          <w:b w:val="false"/>
          <w:i w:val="false"/>
          <w:color w:val="000000"/>
          <w:sz w:val="28"/>
        </w:rPr>
        <w:t>
      Еңбекке жарамды барлығы _________________________________ адам.</w:t>
      </w:r>
    </w:p>
    <w:bookmarkEnd w:id="117"/>
    <w:bookmarkStart w:name="z138" w:id="118"/>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bookmarkEnd w:id="118"/>
    <w:bookmarkStart w:name="z139" w:id="119"/>
    <w:p>
      <w:pPr>
        <w:spacing w:after="0"/>
        <w:ind w:left="0"/>
        <w:jc w:val="both"/>
      </w:pPr>
      <w:r>
        <w:rPr>
          <w:rFonts w:ascii="Times New Roman"/>
          <w:b w:val="false"/>
          <w:i w:val="false"/>
          <w:color w:val="000000"/>
          <w:sz w:val="28"/>
        </w:rPr>
        <w:t>
      Балалардың саны: ______________________________________________ жоғары және орта оқу орындарында ақылы негiзде оқитындар ______ адам, оқу құны жылына ______ теңге.</w:t>
      </w:r>
    </w:p>
    <w:bookmarkEnd w:id="119"/>
    <w:bookmarkStart w:name="z140" w:id="120"/>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_________________________________________________________________ _________________________________________________________________</w:t>
      </w:r>
    </w:p>
    <w:bookmarkEnd w:id="120"/>
    <w:bookmarkStart w:name="z141" w:id="121"/>
    <w:p>
      <w:pPr>
        <w:spacing w:after="0"/>
        <w:ind w:left="0"/>
        <w:jc w:val="both"/>
      </w:pPr>
      <w:r>
        <w:rPr>
          <w:rFonts w:ascii="Times New Roman"/>
          <w:b w:val="false"/>
          <w:i w:val="false"/>
          <w:color w:val="000000"/>
          <w:sz w:val="28"/>
        </w:rPr>
        <w:t>
      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21"/>
    <w:bookmarkStart w:name="z142" w:id="122"/>
    <w:p>
      <w:pPr>
        <w:spacing w:after="0"/>
        <w:ind w:left="0"/>
        <w:jc w:val="both"/>
      </w:pPr>
      <w:r>
        <w:rPr>
          <w:rFonts w:ascii="Times New Roman"/>
          <w:b w:val="false"/>
          <w:i w:val="false"/>
          <w:color w:val="000000"/>
          <w:sz w:val="28"/>
        </w:rPr>
        <w:t>
      _________________________________________________________________</w:t>
      </w:r>
    </w:p>
    <w:bookmarkEnd w:id="122"/>
    <w:bookmarkStart w:name="z143" w:id="123"/>
    <w:p>
      <w:pPr>
        <w:spacing w:after="0"/>
        <w:ind w:left="0"/>
        <w:jc w:val="both"/>
      </w:pPr>
      <w:r>
        <w:rPr>
          <w:rFonts w:ascii="Times New Roman"/>
          <w:b w:val="false"/>
          <w:i w:val="false"/>
          <w:color w:val="000000"/>
          <w:sz w:val="28"/>
        </w:rPr>
        <w:t>
      Тұрғын үйдi ұстауға арналған шығыстар:</w:t>
      </w:r>
    </w:p>
    <w:bookmarkEnd w:id="123"/>
    <w:bookmarkStart w:name="z144"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45" w:id="125"/>
    <w:p>
      <w:pPr>
        <w:spacing w:after="0"/>
        <w:ind w:left="0"/>
        <w:jc w:val="both"/>
      </w:pPr>
      <w:r>
        <w:rPr>
          <w:rFonts w:ascii="Times New Roman"/>
          <w:b w:val="false"/>
          <w:i w:val="false"/>
          <w:color w:val="000000"/>
          <w:sz w:val="28"/>
        </w:rPr>
        <w:t>
      _________________________________________________________________</w:t>
      </w:r>
    </w:p>
    <w:bookmarkEnd w:id="125"/>
    <w:bookmarkStart w:name="z146" w:id="126"/>
    <w:p>
      <w:pPr>
        <w:spacing w:after="0"/>
        <w:ind w:left="0"/>
        <w:jc w:val="both"/>
      </w:pPr>
      <w:r>
        <w:rPr>
          <w:rFonts w:ascii="Times New Roman"/>
          <w:b w:val="false"/>
          <w:i w:val="false"/>
          <w:color w:val="000000"/>
          <w:sz w:val="28"/>
        </w:rPr>
        <w:t>
      _________________________________________________________________</w:t>
      </w:r>
    </w:p>
    <w:bookmarkEnd w:id="126"/>
    <w:bookmarkStart w:name="z147" w:id="127"/>
    <w:p>
      <w:pPr>
        <w:spacing w:after="0"/>
        <w:ind w:left="0"/>
        <w:jc w:val="both"/>
      </w:pPr>
      <w:r>
        <w:rPr>
          <w:rFonts w:ascii="Times New Roman"/>
          <w:b w:val="false"/>
          <w:i w:val="false"/>
          <w:color w:val="000000"/>
          <w:sz w:val="28"/>
        </w:rPr>
        <w:t>
      Отбасының табысы: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501"/>
        <w:gridCol w:w="692"/>
        <w:gridCol w:w="473"/>
        <w:gridCol w:w="1065"/>
        <w:gridCol w:w="5085"/>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8"/>
          <w:p>
            <w:pPr>
              <w:spacing w:after="20"/>
              <w:ind w:left="20"/>
              <w:jc w:val="both"/>
            </w:pPr>
            <w:r>
              <w:rPr>
                <w:rFonts w:ascii="Times New Roman"/>
                <w:b w:val="false"/>
                <w:i w:val="false"/>
                <w:color w:val="000000"/>
                <w:sz w:val="20"/>
              </w:rPr>
              <w:t>
№</w:t>
            </w:r>
          </w:p>
          <w:bookmarkEnd w:id="128"/>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w:t>
            </w:r>
          </w:p>
          <w:bookmarkEnd w:id="129"/>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0"/>
          <w:p>
            <w:pPr>
              <w:spacing w:after="20"/>
              <w:ind w:left="20"/>
              <w:jc w:val="both"/>
            </w:pPr>
            <w:r>
              <w:rPr>
                <w:rFonts w:ascii="Times New Roman"/>
                <w:b w:val="false"/>
                <w:i w:val="false"/>
                <w:color w:val="000000"/>
                <w:sz w:val="20"/>
              </w:rPr>
              <w:t>
 </w:t>
            </w:r>
          </w:p>
          <w:bookmarkEnd w:id="130"/>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w:t>
            </w:r>
          </w:p>
          <w:bookmarkEnd w:id="131"/>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2"/>
    <w:p>
      <w:pPr>
        <w:spacing w:after="0"/>
        <w:ind w:left="0"/>
        <w:jc w:val="both"/>
      </w:pPr>
      <w:r>
        <w:rPr>
          <w:rFonts w:ascii="Times New Roman"/>
          <w:b w:val="false"/>
          <w:i w:val="false"/>
          <w:color w:val="000000"/>
          <w:sz w:val="28"/>
        </w:rPr>
        <w:t>
      6. Мыналардың: автокөлiгiнiң болуы (маркасы, шығарылған жылы, құқық беретiн құжат, оны пайдаланғаннан түскен мәлiмделген табыс) _________________________________________________________________ ________________________________________ қазiргi уақытта өздерi тұрып жатқаннан бөлек өзге де тұрғын үйдiң болуы (оны пайдаланғаннан түскен мәлiмделген табыс)_________________________________________________ ____________________________________ _________________________________________________________________</w:t>
      </w:r>
    </w:p>
    <w:bookmarkEnd w:id="132"/>
    <w:bookmarkStart w:name="z154" w:id="133"/>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33"/>
    <w:bookmarkStart w:name="z155" w:id="134"/>
    <w:p>
      <w:pPr>
        <w:spacing w:after="0"/>
        <w:ind w:left="0"/>
        <w:jc w:val="both"/>
      </w:pPr>
      <w:r>
        <w:rPr>
          <w:rFonts w:ascii="Times New Roman"/>
          <w:b w:val="false"/>
          <w:i w:val="false"/>
          <w:color w:val="000000"/>
          <w:sz w:val="28"/>
        </w:rPr>
        <w:t>
      _________________________________________________________________ __________________________________________________________________________________________________________________________________</w:t>
      </w:r>
    </w:p>
    <w:bookmarkEnd w:id="134"/>
    <w:bookmarkStart w:name="z156" w:id="135"/>
    <w:p>
      <w:pPr>
        <w:spacing w:after="0"/>
        <w:ind w:left="0"/>
        <w:jc w:val="both"/>
      </w:pPr>
      <w:r>
        <w:rPr>
          <w:rFonts w:ascii="Times New Roman"/>
          <w:b w:val="false"/>
          <w:i w:val="false"/>
          <w:color w:val="000000"/>
          <w:sz w:val="28"/>
        </w:rPr>
        <w:t>
      8. Отбасының өзге де табыстары (нысаны, сомасы, көзi):</w:t>
      </w:r>
    </w:p>
    <w:bookmarkEnd w:id="135"/>
    <w:bookmarkStart w:name="z157" w:id="136"/>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36"/>
    <w:bookmarkStart w:name="z158" w:id="137"/>
    <w:p>
      <w:pPr>
        <w:spacing w:after="0"/>
        <w:ind w:left="0"/>
        <w:jc w:val="both"/>
      </w:pPr>
      <w:r>
        <w:rPr>
          <w:rFonts w:ascii="Times New Roman"/>
          <w:b w:val="false"/>
          <w:i w:val="false"/>
          <w:color w:val="000000"/>
          <w:sz w:val="28"/>
        </w:rPr>
        <w:t>
      9. Балалардың мектеп керек-жарағымен, киiммен, аяқ киiммен</w:t>
      </w:r>
      <w:r>
        <w:br/>
      </w:r>
      <w:r>
        <w:rPr>
          <w:rFonts w:ascii="Times New Roman"/>
          <w:b w:val="false"/>
          <w:i w:val="false"/>
          <w:color w:val="000000"/>
          <w:sz w:val="28"/>
        </w:rPr>
        <w:t xml:space="preserve"> қамтамасыз етiлуi _________________________________________________</w:t>
      </w:r>
    </w:p>
    <w:bookmarkEnd w:id="137"/>
    <w:bookmarkStart w:name="z159" w:id="138"/>
    <w:p>
      <w:pPr>
        <w:spacing w:after="0"/>
        <w:ind w:left="0"/>
        <w:jc w:val="both"/>
      </w:pPr>
      <w:r>
        <w:rPr>
          <w:rFonts w:ascii="Times New Roman"/>
          <w:b w:val="false"/>
          <w:i w:val="false"/>
          <w:color w:val="000000"/>
          <w:sz w:val="28"/>
        </w:rPr>
        <w:t>
      10. Тұратын жерiнiң санитариялық-эпидемиологиялық жағдайы _________________________________________________________________</w:t>
      </w:r>
    </w:p>
    <w:bookmarkEnd w:id="138"/>
    <w:bookmarkStart w:name="z160" w:id="139"/>
    <w:p>
      <w:pPr>
        <w:spacing w:after="0"/>
        <w:ind w:left="0"/>
        <w:jc w:val="both"/>
      </w:pPr>
      <w:r>
        <w:rPr>
          <w:rFonts w:ascii="Times New Roman"/>
          <w:b w:val="false"/>
          <w:i w:val="false"/>
          <w:color w:val="000000"/>
          <w:sz w:val="28"/>
        </w:rPr>
        <w:t>
      Комиссия төрағасы ___________________ ________________________</w:t>
      </w:r>
    </w:p>
    <w:bookmarkEnd w:id="139"/>
    <w:bookmarkStart w:name="z161" w:id="140"/>
    <w:p>
      <w:pPr>
        <w:spacing w:after="0"/>
        <w:ind w:left="0"/>
        <w:jc w:val="both"/>
      </w:pPr>
      <w:r>
        <w:rPr>
          <w:rFonts w:ascii="Times New Roman"/>
          <w:b w:val="false"/>
          <w:i w:val="false"/>
          <w:color w:val="000000"/>
          <w:sz w:val="28"/>
        </w:rPr>
        <w:t xml:space="preserve">
      Комиссия мүшелерi ____________________ _________________________ </w:t>
      </w:r>
    </w:p>
    <w:bookmarkEnd w:id="140"/>
    <w:bookmarkStart w:name="z162" w:id="141"/>
    <w:p>
      <w:pPr>
        <w:spacing w:after="0"/>
        <w:ind w:left="0"/>
        <w:jc w:val="both"/>
      </w:pPr>
      <w:r>
        <w:rPr>
          <w:rFonts w:ascii="Times New Roman"/>
          <w:b w:val="false"/>
          <w:i w:val="false"/>
          <w:color w:val="000000"/>
          <w:sz w:val="28"/>
        </w:rPr>
        <w:t>
      _____________________ ________________________</w:t>
      </w:r>
    </w:p>
    <w:bookmarkEnd w:id="141"/>
    <w:bookmarkStart w:name="z163" w:id="142"/>
    <w:p>
      <w:pPr>
        <w:spacing w:after="0"/>
        <w:ind w:left="0"/>
        <w:jc w:val="both"/>
      </w:pPr>
      <w:r>
        <w:rPr>
          <w:rFonts w:ascii="Times New Roman"/>
          <w:b w:val="false"/>
          <w:i w:val="false"/>
          <w:color w:val="000000"/>
          <w:sz w:val="28"/>
        </w:rPr>
        <w:t>
      _____________________ ________________________</w:t>
      </w:r>
    </w:p>
    <w:bookmarkEnd w:id="142"/>
    <w:bookmarkStart w:name="z164" w:id="143"/>
    <w:p>
      <w:pPr>
        <w:spacing w:after="0"/>
        <w:ind w:left="0"/>
        <w:jc w:val="both"/>
      </w:pPr>
      <w:r>
        <w:rPr>
          <w:rFonts w:ascii="Times New Roman"/>
          <w:b w:val="false"/>
          <w:i w:val="false"/>
          <w:color w:val="000000"/>
          <w:sz w:val="28"/>
        </w:rPr>
        <w:t>
      _____________________ _______________________</w:t>
      </w:r>
    </w:p>
    <w:bookmarkEnd w:id="143"/>
    <w:bookmarkStart w:name="z165" w:id="144"/>
    <w:p>
      <w:pPr>
        <w:spacing w:after="0"/>
        <w:ind w:left="0"/>
        <w:jc w:val="both"/>
      </w:pPr>
      <w:r>
        <w:rPr>
          <w:rFonts w:ascii="Times New Roman"/>
          <w:b w:val="false"/>
          <w:i w:val="false"/>
          <w:color w:val="000000"/>
          <w:sz w:val="28"/>
        </w:rPr>
        <w:t>
      (қолдары) (Т.А.Ә.)</w:t>
      </w:r>
    </w:p>
    <w:bookmarkEnd w:id="144"/>
    <w:bookmarkStart w:name="z166" w:id="145"/>
    <w:p>
      <w:pPr>
        <w:spacing w:after="0"/>
        <w:ind w:left="0"/>
        <w:jc w:val="both"/>
      </w:pPr>
      <w:r>
        <w:rPr>
          <w:rFonts w:ascii="Times New Roman"/>
          <w:b w:val="false"/>
          <w:i w:val="false"/>
          <w:color w:val="000000"/>
          <w:sz w:val="28"/>
        </w:rPr>
        <w:t>
      Жасалған актiмен таныстым: ____________________________________</w:t>
      </w:r>
    </w:p>
    <w:bookmarkEnd w:id="145"/>
    <w:bookmarkStart w:name="z167" w:id="146"/>
    <w:p>
      <w:pPr>
        <w:spacing w:after="0"/>
        <w:ind w:left="0"/>
        <w:jc w:val="both"/>
      </w:pPr>
      <w:r>
        <w:rPr>
          <w:rFonts w:ascii="Times New Roman"/>
          <w:b w:val="false"/>
          <w:i w:val="false"/>
          <w:color w:val="000000"/>
          <w:sz w:val="28"/>
        </w:rPr>
        <w:t>
       Өтiнiш берушiнiң Т.А.Ә. және қолы</w:t>
      </w:r>
    </w:p>
    <w:bookmarkEnd w:id="146"/>
    <w:bookmarkStart w:name="z168" w:id="147"/>
    <w:p>
      <w:pPr>
        <w:spacing w:after="0"/>
        <w:ind w:left="0"/>
        <w:jc w:val="both"/>
      </w:pPr>
      <w:r>
        <w:rPr>
          <w:rFonts w:ascii="Times New Roman"/>
          <w:b w:val="false"/>
          <w:i w:val="false"/>
          <w:color w:val="000000"/>
          <w:sz w:val="28"/>
        </w:rPr>
        <w:t>
      Тексеру жүргiзiлуден бас тартамын ______________________ өтiнiш берушiнiң (немесе отбасы мүшелерiнiң бiрiнiң) Т.А.Ә. және қолы, күнi ________________________________________________________________</w:t>
      </w:r>
    </w:p>
    <w:bookmarkEnd w:id="147"/>
    <w:bookmarkStart w:name="z169" w:id="148"/>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48"/>
    <w:bookmarkStart w:name="z170" w:id="149"/>
    <w:p>
      <w:pPr>
        <w:spacing w:after="0"/>
        <w:ind w:left="0"/>
        <w:jc w:val="both"/>
      </w:pPr>
      <w:r>
        <w:rPr>
          <w:rFonts w:ascii="Times New Roman"/>
          <w:b w:val="false"/>
          <w:i w:val="false"/>
          <w:color w:val="000000"/>
          <w:sz w:val="28"/>
        </w:rPr>
        <w:t>
      Аббревиатураның толық жазылуы:</w:t>
      </w:r>
    </w:p>
    <w:bookmarkEnd w:id="149"/>
    <w:bookmarkStart w:name="z171" w:id="150"/>
    <w:p>
      <w:pPr>
        <w:spacing w:after="0"/>
        <w:ind w:left="0"/>
        <w:jc w:val="both"/>
      </w:pPr>
      <w:r>
        <w:rPr>
          <w:rFonts w:ascii="Times New Roman"/>
          <w:b w:val="false"/>
          <w:i w:val="false"/>
          <w:color w:val="000000"/>
          <w:sz w:val="28"/>
        </w:rPr>
        <w:t>
      Т.А.Ә – тегі, аты, әкесінің аты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r>
              <w:br/>
            </w:r>
            <w:r>
              <w:rPr>
                <w:rFonts w:ascii="Times New Roman"/>
                <w:b w:val="false"/>
                <w:i w:val="false"/>
                <w:color w:val="000000"/>
                <w:sz w:val="20"/>
              </w:rPr>
              <w:t xml:space="preserve"> оның мөлшерлерiн белгiлеу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тiзбесiн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73" w:id="151"/>
    <w:p>
      <w:pPr>
        <w:spacing w:after="0"/>
        <w:ind w:left="0"/>
        <w:jc w:val="left"/>
      </w:pPr>
      <w:r>
        <w:rPr>
          <w:rFonts w:ascii="Times New Roman"/>
          <w:b/>
          <w:i w:val="false"/>
          <w:color w:val="000000"/>
        </w:rPr>
        <w:t xml:space="preserve"> Учаскелiк комиссияның № ______ қорытындысы</w:t>
      </w:r>
    </w:p>
    <w:bookmarkEnd w:id="151"/>
    <w:bookmarkStart w:name="z174" w:id="152"/>
    <w:p>
      <w:pPr>
        <w:spacing w:after="0"/>
        <w:ind w:left="0"/>
        <w:jc w:val="both"/>
      </w:pPr>
      <w:r>
        <w:rPr>
          <w:rFonts w:ascii="Times New Roman"/>
          <w:b w:val="false"/>
          <w:i w:val="false"/>
          <w:color w:val="000000"/>
          <w:sz w:val="28"/>
        </w:rPr>
        <w:t>
      20__ ж. ___ ______</w:t>
      </w:r>
    </w:p>
    <w:bookmarkEnd w:id="152"/>
    <w:bookmarkStart w:name="z175" w:id="153"/>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_________________________________________________________________</w:t>
      </w:r>
    </w:p>
    <w:bookmarkEnd w:id="153"/>
    <w:bookmarkStart w:name="z176" w:id="154"/>
    <w:p>
      <w:pPr>
        <w:spacing w:after="0"/>
        <w:ind w:left="0"/>
        <w:jc w:val="both"/>
      </w:pPr>
      <w:r>
        <w:rPr>
          <w:rFonts w:ascii="Times New Roman"/>
          <w:b w:val="false"/>
          <w:i w:val="false"/>
          <w:color w:val="000000"/>
          <w:sz w:val="28"/>
        </w:rPr>
        <w:t>
      (өтiнiш берушiнiң Т.А.Ә)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bookmarkEnd w:id="154"/>
    <w:bookmarkStart w:name="z177" w:id="155"/>
    <w:p>
      <w:pPr>
        <w:spacing w:after="0"/>
        <w:ind w:left="0"/>
        <w:jc w:val="both"/>
      </w:pPr>
      <w:r>
        <w:rPr>
          <w:rFonts w:ascii="Times New Roman"/>
          <w:b w:val="false"/>
          <w:i w:val="false"/>
          <w:color w:val="000000"/>
          <w:sz w:val="28"/>
        </w:rPr>
        <w:t>
       _________________________________________________________________</w:t>
      </w:r>
    </w:p>
    <w:bookmarkEnd w:id="155"/>
    <w:bookmarkStart w:name="z178" w:id="156"/>
    <w:p>
      <w:pPr>
        <w:spacing w:after="0"/>
        <w:ind w:left="0"/>
        <w:jc w:val="both"/>
      </w:pPr>
      <w:r>
        <w:rPr>
          <w:rFonts w:ascii="Times New Roman"/>
          <w:b w:val="false"/>
          <w:i w:val="false"/>
          <w:color w:val="000000"/>
          <w:sz w:val="28"/>
        </w:rPr>
        <w:t>
      (қажеттiлiгi, қажеттiлiктiң жоқтығы) адамға (отбасыға) өмiрлiк қиын жағдайдың туындауына байланысты әлеуметтiк көмек ұсыну туралы қорытынды шығарады</w:t>
      </w:r>
    </w:p>
    <w:bookmarkEnd w:id="156"/>
    <w:bookmarkStart w:name="z179" w:id="157"/>
    <w:p>
      <w:pPr>
        <w:spacing w:after="0"/>
        <w:ind w:left="0"/>
        <w:jc w:val="both"/>
      </w:pPr>
      <w:r>
        <w:rPr>
          <w:rFonts w:ascii="Times New Roman"/>
          <w:b w:val="false"/>
          <w:i w:val="false"/>
          <w:color w:val="000000"/>
          <w:sz w:val="28"/>
        </w:rPr>
        <w:t>
      Комиссия төрағасы: __________________ _____________________</w:t>
      </w:r>
    </w:p>
    <w:bookmarkEnd w:id="157"/>
    <w:bookmarkStart w:name="z180" w:id="158"/>
    <w:p>
      <w:pPr>
        <w:spacing w:after="0"/>
        <w:ind w:left="0"/>
        <w:jc w:val="both"/>
      </w:pPr>
      <w:r>
        <w:rPr>
          <w:rFonts w:ascii="Times New Roman"/>
          <w:b w:val="false"/>
          <w:i w:val="false"/>
          <w:color w:val="000000"/>
          <w:sz w:val="28"/>
        </w:rPr>
        <w:t>
      Комиссия мүшелерi: __________________ _____________________</w:t>
      </w:r>
    </w:p>
    <w:bookmarkEnd w:id="158"/>
    <w:bookmarkStart w:name="z181" w:id="159"/>
    <w:p>
      <w:pPr>
        <w:spacing w:after="0"/>
        <w:ind w:left="0"/>
        <w:jc w:val="both"/>
      </w:pPr>
      <w:r>
        <w:rPr>
          <w:rFonts w:ascii="Times New Roman"/>
          <w:b w:val="false"/>
          <w:i w:val="false"/>
          <w:color w:val="000000"/>
          <w:sz w:val="28"/>
        </w:rPr>
        <w:t>
      __________________ ______________________</w:t>
      </w:r>
    </w:p>
    <w:bookmarkEnd w:id="159"/>
    <w:bookmarkStart w:name="z182" w:id="160"/>
    <w:p>
      <w:pPr>
        <w:spacing w:after="0"/>
        <w:ind w:left="0"/>
        <w:jc w:val="both"/>
      </w:pPr>
      <w:r>
        <w:rPr>
          <w:rFonts w:ascii="Times New Roman"/>
          <w:b w:val="false"/>
          <w:i w:val="false"/>
          <w:color w:val="000000"/>
          <w:sz w:val="28"/>
        </w:rPr>
        <w:t>
      __________________ _____________________</w:t>
      </w:r>
    </w:p>
    <w:bookmarkEnd w:id="160"/>
    <w:bookmarkStart w:name="z183" w:id="161"/>
    <w:p>
      <w:pPr>
        <w:spacing w:after="0"/>
        <w:ind w:left="0"/>
        <w:jc w:val="both"/>
      </w:pPr>
      <w:r>
        <w:rPr>
          <w:rFonts w:ascii="Times New Roman"/>
          <w:b w:val="false"/>
          <w:i w:val="false"/>
          <w:color w:val="000000"/>
          <w:sz w:val="28"/>
        </w:rPr>
        <w:t>
      __________________ ____________________</w:t>
      </w:r>
    </w:p>
    <w:bookmarkEnd w:id="161"/>
    <w:bookmarkStart w:name="z184" w:id="162"/>
    <w:p>
      <w:pPr>
        <w:spacing w:after="0"/>
        <w:ind w:left="0"/>
        <w:jc w:val="both"/>
      </w:pPr>
      <w:r>
        <w:rPr>
          <w:rFonts w:ascii="Times New Roman"/>
          <w:b w:val="false"/>
          <w:i w:val="false"/>
          <w:color w:val="000000"/>
          <w:sz w:val="28"/>
        </w:rPr>
        <w:t>
      (қолдары)                            (Т.А.Ә.)</w:t>
      </w:r>
    </w:p>
    <w:bookmarkEnd w:id="162"/>
    <w:bookmarkStart w:name="z185" w:id="163"/>
    <w:p>
      <w:pPr>
        <w:spacing w:after="0"/>
        <w:ind w:left="0"/>
        <w:jc w:val="both"/>
      </w:pPr>
      <w:r>
        <w:rPr>
          <w:rFonts w:ascii="Times New Roman"/>
          <w:b w:val="false"/>
          <w:i w:val="false"/>
          <w:color w:val="000000"/>
          <w:sz w:val="28"/>
        </w:rPr>
        <w:t>
      Қорытынды</w:t>
      </w:r>
    </w:p>
    <w:bookmarkEnd w:id="163"/>
    <w:bookmarkStart w:name="z186" w:id="164"/>
    <w:p>
      <w:pPr>
        <w:spacing w:after="0"/>
        <w:ind w:left="0"/>
        <w:jc w:val="both"/>
      </w:pPr>
      <w:r>
        <w:rPr>
          <w:rFonts w:ascii="Times New Roman"/>
          <w:b w:val="false"/>
          <w:i w:val="false"/>
          <w:color w:val="000000"/>
          <w:sz w:val="28"/>
        </w:rPr>
        <w:t>
      қоса берiлген құжаттармен ___ данада</w:t>
      </w:r>
    </w:p>
    <w:bookmarkEnd w:id="164"/>
    <w:bookmarkStart w:name="z187" w:id="165"/>
    <w:p>
      <w:pPr>
        <w:spacing w:after="0"/>
        <w:ind w:left="0"/>
        <w:jc w:val="both"/>
      </w:pPr>
      <w:r>
        <w:rPr>
          <w:rFonts w:ascii="Times New Roman"/>
          <w:b w:val="false"/>
          <w:i w:val="false"/>
          <w:color w:val="000000"/>
          <w:sz w:val="28"/>
        </w:rPr>
        <w:t>
      20__ ж. "___" ___________ қабылданды</w:t>
      </w:r>
    </w:p>
    <w:bookmarkEnd w:id="165"/>
    <w:bookmarkStart w:name="z188" w:id="166"/>
    <w:p>
      <w:pPr>
        <w:spacing w:after="0"/>
        <w:ind w:left="0"/>
        <w:jc w:val="both"/>
      </w:pPr>
      <w:r>
        <w:rPr>
          <w:rFonts w:ascii="Times New Roman"/>
          <w:b w:val="false"/>
          <w:i w:val="false"/>
          <w:color w:val="000000"/>
          <w:sz w:val="28"/>
        </w:rPr>
        <w:t>
      Құжаттарды қабылдаған кент, ауылдық округ әкiмiнiң немесе уәкiлеттi орган қызметкерiнiң Т.А.Ә., лауазымы, қолы __________</w:t>
      </w:r>
    </w:p>
    <w:bookmarkEnd w:id="166"/>
    <w:bookmarkStart w:name="z189" w:id="167"/>
    <w:p>
      <w:pPr>
        <w:spacing w:after="0"/>
        <w:ind w:left="0"/>
        <w:jc w:val="both"/>
      </w:pPr>
      <w:r>
        <w:rPr>
          <w:rFonts w:ascii="Times New Roman"/>
          <w:b w:val="false"/>
          <w:i w:val="false"/>
          <w:color w:val="000000"/>
          <w:sz w:val="28"/>
        </w:rPr>
        <w:t>
      Аббревиатураның толық жазылуы:</w:t>
      </w:r>
    </w:p>
    <w:bookmarkEnd w:id="167"/>
    <w:bookmarkStart w:name="z190" w:id="168"/>
    <w:p>
      <w:pPr>
        <w:spacing w:after="0"/>
        <w:ind w:left="0"/>
        <w:jc w:val="both"/>
      </w:pPr>
      <w:r>
        <w:rPr>
          <w:rFonts w:ascii="Times New Roman"/>
          <w:b w:val="false"/>
          <w:i w:val="false"/>
          <w:color w:val="000000"/>
          <w:sz w:val="28"/>
        </w:rPr>
        <w:t>
      Т.А.Ә – тегі, аты, әкесінің аты</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