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5255" w14:textId="e7e5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"Лауазымдар тізбесін айқындау туралы" Сырдария ауданы әкімдігінің 2014 жылғы 07 қарашадағы №426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2017 жылғы 10 сәуірдегі № 96 қаулысы. Қызылорда облысының Әділет департаментінде 2017 жылғы 28 сәуірде № 5818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"Лауазымдар тізбесін айқындау туралы" Сырдария ауданы әкімдігінің 2014 жылғы 07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4805 болып тіркелген, 2014 жылы 29 қарашада "Тіршілік тынысы"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"Сырдария ауданы әкімінің аппараты" коммуналдық мемлекеттік мекемесінің басшысына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сәуір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