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0f25" w14:textId="05b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2 маусымдағы № 113 шешімі. Қызылорда облысының Әділет департаментінде 2017 жылғы 15 маусымда № 5875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8"/>
        <w:gridCol w:w="4232"/>
      </w:tblGrid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аудандық мәслихатының кейбір күші жойылды деп танылған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"Сырдария ауданы Тереңөзек кентінің жерлерін аймақтарға бөлу схемасын және салықтың базалық ставкасының түзету коэффицентін бекіту туралы" Сырдария аудандық мәслихаттың 2008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10-8-77 болып тіркелді, "Тіршілік тынысы" газетінің 2008 жылғы 03 желтоқсанда № 96 жарияланған).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"Сырдария ауданы, Тереңөзек кентiнiң жерлерiн аймақтарға бөлу схемасын және салықтық базалық ставкасының түзету коэффициенттерiн бекiту туралы" аудандық мәслихатының 2008 жылғы 22 қазандағы № 107 шешiмiне өзгерiс енгiзу туралы" Сырдария аудандық мәслихаттың 2009 жылғы 09 ақпандағы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10-8-85 болып тіркелді, "Тіршілік тынысы" газетінің 2009 жылғы 11 наурызда № 21 жарияланған).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"Аудандық мәслихаттың кейбiр шешiмдерiне толықтыру енгiзу туралы" Сырдария аудандық мәслихатының 2011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 (нормативтік құқықтық актілерді мемлекеттік Тіркеу тізілімінде № 10-8-167 болып тіркелді, "Тіршілік тынысы" газетінің 2012 жылғы 18 қаңтарда № 5 жарияланған).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"Сырдария ауданы бойынша коммуналдық қалдықтарды әкету тарифтерiн бекiту туралы" Сырдария аудандық мәслихатының 2014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4633 болып тіркелді, "Тіршілік тынысы" газетінің 2014 жылғы 16 сәуірде № 28 жарияланған).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"Сот шешімімен коммуналдық меншікке түскен болып танылған иесіз қалдықтарды басқару қағидаларын бекіту туралы" Сырдария аудандық мәслихатының 2016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5665 болып тіркелді, "Тіршілік тынысы" газетінің 2016 жылғы 24 желтоқсанда № 99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