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0ba1" w14:textId="3cc0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аудандық бюджет туралы" аудандық мәслихаттың 2016 жылғы 22 желтоқсандағы №79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2017 жылғы 2 маусымдағы № 106 шешімі. Қызылорда облысының Әділет департаментінде 2017 жылғы 16 маусымда № 5878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аудандық бюджет туралы" аудандық мәслихаттың 2016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№5684 болып тіркелді, "Тіршілік тынысы" газетінің 2017 жылғы 10 қаңтарда №2 жарияланған) мынадай өзгерістер мен толықтыру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8066193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5808778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23081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3170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2231164 мың теңге 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–8668688,9 мың теңге 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таза бюджеттік кредиттеу – 203918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253534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49616 мың теңге";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қаржы активтерімен жасалатын операциялар бойынша сальдо – 6005 мың теңге";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6005 мың теңге";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– - 812418,9 мың теңге 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1–тармақтың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– 812418,9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251859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49616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бос қалдықтары – 610175,9 мың теңге 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 мынадай мазмұндағы 7-1 тармақпен толықтырылсын: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2017 жылға арналған аудандық бюджеттен жергілікті өзін-өзі басқару органдарына берілетін трансферттердің кент, ауылдық округтер арасындағы бөлінісі 6-қосымшаға сәйкес бекітілсін.";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6-қосымшамен толықтырылсын.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2017 жылғы 1 қаңтардан бастап қолданысқа енгiзiледi және ресми жариялауға жатады.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8"/>
        <w:gridCol w:w="4222"/>
      </w:tblGrid>
      <w:tr>
        <w:trPr>
          <w:trHeight w:val="30" w:hRule="atLeast"/>
        </w:trPr>
        <w:tc>
          <w:tcPr>
            <w:tcW w:w="7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 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 маусымдағы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507"/>
        <w:gridCol w:w="1039"/>
        <w:gridCol w:w="391"/>
        <w:gridCol w:w="1006"/>
        <w:gridCol w:w="41"/>
        <w:gridCol w:w="5986"/>
        <w:gridCol w:w="256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2"/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8066193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5808778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5512854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5486081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2231164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2231164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56"/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8668688,9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4367464,3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3064489,5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 - шаралар жүргізу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-812418,9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 келісім - шарттары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610175,9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610175,9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610175,9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 маусымдағы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</w:tbl>
    <w:bookmarkStart w:name="z293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кент және ауылдық округі әкімінің аппараттарының бюджеттік бағдарламаларының тізбесі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"/>
        <w:gridCol w:w="1109"/>
        <w:gridCol w:w="775"/>
        <w:gridCol w:w="641"/>
        <w:gridCol w:w="908"/>
        <w:gridCol w:w="775"/>
        <w:gridCol w:w="641"/>
        <w:gridCol w:w="775"/>
        <w:gridCol w:w="1109"/>
        <w:gridCol w:w="775"/>
        <w:gridCol w:w="775"/>
        <w:gridCol w:w="775"/>
        <w:gridCol w:w="1109"/>
        <w:gridCol w:w="641"/>
        <w:gridCol w:w="775"/>
        <w:gridCol w:w="1242"/>
      </w:tblGrid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 001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кәсіпорындардың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 004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 041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 005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 003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008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 010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 011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 040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"Тереңөзек кенті әкімінің аппараты" коммуналдық мемлекеттік мекемесі</w:t>
            </w:r>
          </w:p>
          <w:bookmarkEnd w:id="21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497329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"Сейфуллин ауылдық округі әкімінің аппараты" коммуналдық мемлекеттік мекемесі</w:t>
            </w:r>
          </w:p>
          <w:bookmarkEnd w:id="21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19600,6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7043,6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72232,2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"Шіркейлі ауылдық округі әкімінің аппараты" коммуналдық мемлекеттік мекемесі</w:t>
            </w:r>
          </w:p>
          <w:bookmarkEnd w:id="21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29444,6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93106,6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"Іңкәрдария ауылдық округі әкімінің аппараты" коммуналдық мемлекеттік мекемесі</w:t>
            </w:r>
          </w:p>
          <w:bookmarkEnd w:id="21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33716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"Н.Ілиясов ауылдық округі әкімінің аппараты" коммуналдық мемлекеттік мекемесі</w:t>
            </w:r>
          </w:p>
          <w:bookmarkEnd w:id="21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81556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"Ақжарма ауылдық округі әкімінің аппараты" коммуналдық мемлекеттік мекемесі</w:t>
            </w:r>
          </w:p>
          <w:bookmarkEnd w:id="21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84261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"Шаған ауылдық округі әкімінің аппараты" коммуналдық мемлекеттік мекемесі</w:t>
            </w:r>
          </w:p>
          <w:bookmarkEnd w:id="22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18362,1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150559,1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"А.Тоқмағанбетов ауылдық округі әкімінің аппараты" коммуналдық мемлекеттік мекемесі</w:t>
            </w:r>
          </w:p>
          <w:bookmarkEnd w:id="22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78045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"Қоғалыкөл ауылдық округі әкімінің аппараты" коммуналдық мемлекеттік мекемесі</w:t>
            </w:r>
          </w:p>
          <w:bookmarkEnd w:id="22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95418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"Бесарық ауылдық округі әкімінің аппараты" коммуналдық мемлекеттік мекемесі</w:t>
            </w:r>
          </w:p>
          <w:bookmarkEnd w:id="22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18933,4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80487,4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 ауылдық округі әкімінің аппараты" коммуналдық мемлекеттік мекемесі</w:t>
            </w:r>
          </w:p>
          <w:bookmarkEnd w:id="22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28264,9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15015,7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104688,6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"Қалжан ахун ауылдық округі әкімінің аппараты" коммуналдық мемлекеттік мекемесі</w:t>
            </w:r>
          </w:p>
          <w:bookmarkEnd w:id="22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16263,3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71467,8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"Айдарлы ауылдық округі әкімінің аппараты" коммуналдық мемлекеттік мекемесі</w:t>
            </w:r>
          </w:p>
          <w:bookmarkEnd w:id="22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67894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"Жетікөл ауылдық округі әкімінің аппараты" коммуналдық мемлекеттік мекемесі</w:t>
            </w:r>
          </w:p>
          <w:bookmarkEnd w:id="22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42213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 </w:t>
            </w:r>
          </w:p>
          <w:bookmarkEnd w:id="22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349803,8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114109,2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201775,7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1552973,7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 маусымдағы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18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бюджеттен жергілікті өзін-өзі басқару органдарына берілетін трансферттердің кент, ауылдық округтер арасындағы бөлінісі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896"/>
        <w:gridCol w:w="1759"/>
        <w:gridCol w:w="1480"/>
        <w:gridCol w:w="1829"/>
        <w:gridCol w:w="1620"/>
        <w:gridCol w:w="1550"/>
        <w:gridCol w:w="1969"/>
        <w:gridCol w:w="808"/>
      </w:tblGrid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  <w:bookmarkEnd w:id="230"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 түрлері</w:t>
            </w:r>
          </w:p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табыстары бойынша жеке табыс салығы (101202)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 (104102)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алынатын, елді мекендер жерлеріне салынатын жер салығы (104302)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көлік құралдарына салынатын салық (104402)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 (104401)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жерлеріне жеке тұлғалардан алынатын жер салығын қоспағанда, жер салығы (104309)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231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"Тереңөзек кенті әкімінің аппараты" коммуналдық мемлекеттік мекеме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2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"Сейфуллин ауылдық округі әкімінің аппараты" коммуналдық мемлекеттік мекеме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3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"Шіркейлі ауылдық округі әкімінің аппараты" коммуналдық мемлекеттік мекеме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4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"Іңкәрдария ауылдық округі әкімінің аппараты" коммуналдық мемлекеттік мекеме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5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"Н.Ілиясов ауылдық округі әкімінің аппараты" коммуналдық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6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"Ақжарма ауылдық округі әкімінің аппараты" коммуналдық мемлекеттік мекеме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7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"Шаған ауылдық округі әкімінің аппараты" коммуналдық мемлекеттік мекеме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8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"А.Тоқмағанбетов ауылдық округі әкімінің аппараты" коммуналдық мемлекеттік мекеме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9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"Қоғалыкөл ауылдық округі әкімінің аппараты" коммуналдық мемлекеттік мекеме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0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"Бесарық ауылдық округі әкімінің аппараты" коммуналдық мемлекеттік мекеме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1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 ауылдық округі әкімінің аппараты" коммуналдық мемлекеттік мекеме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2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"Қалжан ахун ауылдық округі әкімінің аппараты" коммуналдық мемлекеттік мекеме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3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"Айдарлы ауылдық округі әкімінің аппараты" коммуналдық мемлекеттік мекеме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4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"Жетікөл ауылдық округі әкімінің аппараты" коммуналдық мемлекеттік мекеме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