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16f8c" w14:textId="4f16f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"Табиғи сипаттағы төтенше жағдайды жариялау туралы" Сырдария ауданы әкімінің 2017 жылғы 17 шілдедегі №8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әкімінің 2017 жылғы 4 қыркүйектегі № 11 шешімі. Қызылорда облысының Әділет департаментінде 2017 жылғы 7 қыркүйекте № 5955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"Табиғи сипаттағы төтенше жағдайды жариялау туралы" Сырдария ауданы әкімінің 2017 жылғы 17 шілдедегі </w:t>
      </w:r>
      <w:r>
        <w:rPr>
          <w:rFonts w:ascii="Times New Roman"/>
          <w:b w:val="false"/>
          <w:i w:val="false"/>
          <w:color w:val="000000"/>
          <w:sz w:val="28"/>
        </w:rPr>
        <w:t>№ 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№5903 болып тіркелген, 2017 жылы 20 шілдеде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Қазантаев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