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5f0e" w14:textId="dcd5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2017 жылғы 7 қыркүйектегі № 197 қаулысы. Қызылорда облысының Әділет департаментінде 2017 жылғы 21 қыркүйекте № 5969 болып тіркелді. Қолданылу мерзімінің аяқталуына байланысты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 бойынша 2017 жылға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Сырдария ауданы әкімдігінің 2017 жылғы 20 сәуірдегі </w:t>
      </w:r>
      <w:r>
        <w:rPr>
          <w:rFonts w:ascii="Times New Roman"/>
          <w:b w:val="false"/>
          <w:i w:val="false"/>
          <w:color w:val="000000"/>
          <w:sz w:val="28"/>
        </w:rPr>
        <w:t>№ 109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 5824 нөмірімен тіркелген және 2017 жылы 16 мамырда Қазақстан Республикасы нормативтік құқықтық актілерінің эталондық бақылау банкінде жарияланған) күші жойылды деп танылсын.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Сырдария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 2017 жылғы "07" қыркүйек № 197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2017 жылға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932"/>
        <w:gridCol w:w="1071"/>
        <w:gridCol w:w="1071"/>
        <w:gridCol w:w="978"/>
        <w:gridCol w:w="837"/>
        <w:gridCol w:w="978"/>
        <w:gridCol w:w="1635"/>
        <w:gridCol w:w="1635"/>
        <w:gridCol w:w="979"/>
        <w:gridCol w:w="838"/>
        <w:gridCol w:w="83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ының әкімшілік аумақтық орналасуы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ұйымдар ата-аналарының бір айдағы төлемақы мөлшері (теңге) 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толық күндік шағын-орталықтар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жарты күндік шағын- орталықтар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 орталықтар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