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beba" w14:textId="f03b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жеке оқыту жоспары бойынша үйде оқытуға жұмсаған шығындарды өтеу мөлшерi мен тәртiбiн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12 қыркүйектегі № 124 шешімі. Қызылорда облысының Әділет департаментінде 2017 жылғы 27 қыркүйекте № 5973 болып тіркелді. Күші жойылды - Қызылорда облысы Сырдария аудандық мәслихатының 2021 жылғы 28 желтоқсандағы № 108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28.12.2021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"Кемтар балаларды әлеуметтiк және медициналық-педагогикалық түзеу арқылы қолдау туралы" Қазақстан Республикасының 2002 жылғы 11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маслихаты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әрi – кемтар балалар) ата-аналары мен өзге де заңды өкiлдерiнiң жеке оқыту жоспары бойынша кемтар балаларын үйде оқытуға жұмсаған шығындарын өтеу (бұдан әрi – шығындарды өтеу) тоқсанына 9 айлық есептiк көрсеткiш мөлшерiнде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Қызылорда облысы Сырдария аудандық мәслихатының 19.11.2018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Шығындарды өтеудi "Сырдария аудандық жұмыспен қамту, әлеуметтiк бағдарламалар және азаматтық хал актiлерiн тiркеу бөлiмi" коммуналдық мемлекеттiк мекемесi кемтар балалардың ата-аналарына немесе өзге де заңды өкiлдерiне тиiстi оқу жылы кезеңiнде тоқсан сайын аудан бюджетi қаражаты есебiнен жүзеге асырады.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Қызылорда облысы Сырдария аудандық мәслихатының 19.11.2018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Өтінішті қабылдау және мемлекеттік қызметті көрсету нәтижесін беру 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№279 бұйрығының 22-қосымшасымен бекітілген "Мүгедек балаларды үйде оқытуға жұмсалған шығындарды өтеу" мемлекеттік көрсетілетін қызмет стандартына (нормативтік құқықтық актілерді мемлекеттік тіркеу Тізілімінде №11342 болып тіркелген) (бұдан әрі – Стандарт) сәйкес жүзеге асырылады және жүгінген кезде Стандарттың 9-тармағында көрсетілген құжаттарды ұсынады.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Қызылорда облысы Сырдария аудандық мәслихатының 19.11.2018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Шығындарды өтеу кемтар балалар: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– Қызылорда облысы Сырдария аудандық мәслихатының 19.11.2018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қайтыс болғанда;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мүгедектiгiн алып тастағанда;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интернат-үйi немесе санаторлық мектепте оқып жатқан кезеңiнде;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кеңес қорытындысының мерзiмi аяқталғанда;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 шегінен тыс тұрақты тұруға кеткенде тоқтатылады.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Шығындарды өтеу көрсетiлген жағдайлар туындағаннан кейiнгi айдан бастап тоқтатылады.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Қызылорда облысы Сырдария аудандық мәслихатының 19.11.2018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алғашқы ресми жарияланған күнiнен бастап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