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2531" w14:textId="e192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Сырдария аудандық мәслихатының 2016 жылғы 22 желтоқсандағы №79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22 желтоқсандағы № 155 шешімі. Қызылорда облысының Әділет департаментінде 2017 жылғы 29 желтоқсанда № 6107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аудандық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5684 нөмірімен тіркелген, 2017 жылғы 23 ақпанда Қазақстан Республикасы нормативтік құқықтық актілерінің эталондық бақылау банкінде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кірістер – 7086635,6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4398853,7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12546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19880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2655355,9 мың теңге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7930340,1 мың теңге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таза бюджеттік кредиттеу – 203853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253469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49616 мың теңге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4) қаржы активтерімен жасалатын операциялар бойынша сальдо – 6005 мың теңге";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6005 мың теңге ";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бюджет тапшылығы – - 1053562,5 мың теңге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бюджет тапшылығын қаржыландыру – 1053562,5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251859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49616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калдықтары – 851319,5 мың теңге 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2017 жылғы 1 қаңтардан бастап қолданысқа енгiзiледi және ресми жариялауға жатады.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22 желтоқсандағы №155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2016 жылғы 22 желтоқсандағы №79 шешіміне 1 - қосымша 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348"/>
        <w:gridCol w:w="2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8"/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7086635,6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4398853,7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4087248,7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4034628,7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2655355,9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2655355,9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2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7930340,1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117092,5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400964,5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343876,5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4194961,4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585639,6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498355,6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96944,5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96944,5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3215527,3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242527,8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740553,4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213558,6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65027,5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590066,8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100441,2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46026,3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641229,3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636829,3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127109,6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494083,7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69366,8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-1053562,5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1053562,5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