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ef45" w14:textId="9c1e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ауданының кент және ауылдық округтерінің 2018 – 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26 желтоқсандағы № 168 шешімі. Қызылорда облысының Әділет департаментінде 2018 жылғы 9 қаңтарда № 6128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ауданының кент және ауылдық округтернің 2018-2020 жылдарға арналған бюджеттері </w:t>
      </w:r>
      <w:r>
        <w:rPr>
          <w:rFonts w:ascii="Times New Roman"/>
          <w:b w:val="false"/>
          <w:i w:val="false"/>
          <w:color w:val="000000"/>
          <w:sz w:val="28"/>
        </w:rPr>
        <w:t>1-24-қосымшаларға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1103534 мың теңге, оның ішінде: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–442778 мың теңге;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89098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81395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136148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76945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105081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45042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26194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1714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976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3881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4723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3226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–1508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2820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3761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1937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41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13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1671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57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21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1054731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– 414647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Шіркейлі ауылдық округі - 87343 мың теңге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Н.Ілиясов ауылдық округі - 80365 мың теңге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- 75843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Шаған ауылдық округі - 131368 мың теңге;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Қоғалыкөл ауылдық округі - 87504 мың теңге;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Бесарық ауылдық округі - 75416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- 102245 мың теңге.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1103534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442778 мың теңге;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89098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81395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136148 мың теңге;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105081 мың теңге.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тапшылығы– 0.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қаржыландыру– 0.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Қызылорда облысы Сырдария аудандық мәслихатының 18.04.2018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22.06.2018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26.09.2018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бюджеттен кенттер, ауылдық округтер бюджеттеріне берілетін субвенциялар көлемі 1010245 мың теңге сомасында көзделсін, 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- 371795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Шіркейлі ауылдық округі - 87343 мың теңге;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- 80365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- 75843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Шаған ауылдық округі       - 131368 мың теңге;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Қоғалыкөл ауылдық округі -       87504 мың теңге;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Бесарық ауылдық округі - 74782 мың теңге;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- 101245 мың теңге.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2018 жылғы 1 қаңтардан бастап қолданысқа енгiзiледi және ресми жариялауға жатады.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18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1 - қосымша 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2018 жылға арналған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2 - қосымша </w:t>
            </w:r>
          </w:p>
        </w:tc>
      </w:tr>
    </w:tbl>
    <w:bookmarkStart w:name="z12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2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75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3 - қосымша </w:t>
            </w:r>
          </w:p>
        </w:tc>
      </w:tr>
    </w:tbl>
    <w:bookmarkStart w:name="z17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2020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2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15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4 - қосымша </w:t>
            </w:r>
          </w:p>
        </w:tc>
      </w:tr>
    </w:tbl>
    <w:bookmarkStart w:name="z22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2018 жылға арналған бюджеті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5 - қосымша </w:t>
            </w:r>
          </w:p>
        </w:tc>
      </w:tr>
    </w:tbl>
    <w:bookmarkStart w:name="z27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2019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43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56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6 - қосымша </w:t>
            </w:r>
          </w:p>
        </w:tc>
      </w:tr>
    </w:tbl>
    <w:bookmarkStart w:name="z32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2020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1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94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7 - қосымша </w:t>
            </w:r>
          </w:p>
        </w:tc>
      </w:tr>
    </w:tbl>
    <w:bookmarkStart w:name="z37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Н.Ілиясов ауылдық округінің 2018 жылға арналған бюджеті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8 - қосымша </w:t>
            </w:r>
          </w:p>
        </w:tc>
      </w:tr>
    </w:tbl>
    <w:bookmarkStart w:name="z42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Н.Ілиясов ауылдық округінің 2019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20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33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9 - қосымша </w:t>
            </w:r>
          </w:p>
        </w:tc>
      </w:tr>
    </w:tbl>
    <w:bookmarkStart w:name="z47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Н.Ілиясов ауылдық округінің 2020 жылға арналған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58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71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10 - қосымша </w:t>
            </w:r>
          </w:p>
        </w:tc>
      </w:tr>
    </w:tbl>
    <w:bookmarkStart w:name="z11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Ақжарма ауылдық округінің 2018 жылға арналған бюджеті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11 - қосымша </w:t>
            </w:r>
          </w:p>
        </w:tc>
      </w:tr>
    </w:tbl>
    <w:bookmarkStart w:name="z56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2019 жылға арналған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97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10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12 - қосымша </w:t>
            </w:r>
          </w:p>
        </w:tc>
      </w:tr>
    </w:tbl>
    <w:bookmarkStart w:name="z61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2020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37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50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1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13 - қосымша </w:t>
            </w:r>
          </w:p>
        </w:tc>
      </w:tr>
    </w:tbl>
    <w:bookmarkStart w:name="z66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2018 жылға арналған бюджеті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14 - қосымша </w:t>
            </w:r>
          </w:p>
        </w:tc>
      </w:tr>
    </w:tbl>
    <w:bookmarkStart w:name="z71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2019 жылға арналған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78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91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15 - қосымша </w:t>
            </w:r>
          </w:p>
        </w:tc>
      </w:tr>
    </w:tbl>
    <w:bookmarkStart w:name="z76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2020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18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31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16 - қосымша </w:t>
            </w:r>
          </w:p>
        </w:tc>
      </w:tr>
    </w:tbl>
    <w:bookmarkStart w:name="z81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2018 жылға арналған бюджеті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Қызылорда облысы Сырдария аудандық мәслихатының 26.09.2018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17 - қосымша </w:t>
            </w:r>
          </w:p>
        </w:tc>
      </w:tr>
    </w:tbl>
    <w:bookmarkStart w:name="z86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2019 жылға арналған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9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72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18 - қосымша </w:t>
            </w:r>
          </w:p>
        </w:tc>
      </w:tr>
    </w:tbl>
    <w:bookmarkStart w:name="z917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2020 жылға арналған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97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10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19 - қосымша </w:t>
            </w:r>
          </w:p>
        </w:tc>
      </w:tr>
    </w:tbl>
    <w:bookmarkStart w:name="z967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2018 жылға арналған бюджеті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20 - қосымша </w:t>
            </w:r>
          </w:p>
        </w:tc>
      </w:tr>
    </w:tbl>
    <w:bookmarkStart w:name="z1013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2019 жылға арналған бюджеті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36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49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21 - қосымша </w:t>
            </w:r>
          </w:p>
        </w:tc>
      </w:tr>
    </w:tbl>
    <w:bookmarkStart w:name="z1059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2020 жылға арналған бюджеті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74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87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22 - қосымша </w:t>
            </w:r>
          </w:p>
        </w:tc>
      </w:tr>
    </w:tbl>
    <w:bookmarkStart w:name="z1105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2018 жылға арналған бюджеті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Қызылорда облысы Сырдария аудандық мәслихатының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23 - қосымша </w:t>
            </w:r>
          </w:p>
        </w:tc>
      </w:tr>
    </w:tbl>
    <w:bookmarkStart w:name="z1155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2019 жылға арналған бюджеті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13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26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24 - қосымша </w:t>
            </w:r>
          </w:p>
        </w:tc>
      </w:tr>
    </w:tbl>
    <w:bookmarkStart w:name="z1205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2020 жылға арналған бюджеті</w:t>
      </w:r>
    </w:p>
    <w:bookmarkEnd w:id="6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53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66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