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2c0c" w14:textId="1af2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24 қаңтардағы № 1004 қаулысы. Қызылорда облысының Әділет департаментінде 2017 жылғы 26 қаңтарда № 5705 болып тіркелді. Күші жойылды - Қызылорда облысы Шиелі ауданы әкімдігінің 2017 жылғы 14 қыркүйектегі № 1189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14.09.2017 </w:t>
      </w:r>
      <w:r>
        <w:rPr>
          <w:rFonts w:ascii="Times New Roman"/>
          <w:b w:val="false"/>
          <w:i w:val="false"/>
          <w:color w:val="ff0000"/>
          <w:sz w:val="28"/>
        </w:rPr>
        <w:t>№ 1189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мектепке дейінгі тәрбие мен оқытуға мемлекеттік білім беру тапсырысы;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жан басына шаққандағы қаржыландыру мөлшері;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 жылға ата - ананың ақы төлеу мөлшері.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Шиелі ауданы әкімінің орынбасары А.Есмахановқа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2017 жылдың 1 қаңтарынан бастап пайда болған қатынастарға таралады.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1004 қаулысына 1-қосымша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1795"/>
        <w:gridCol w:w="8019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8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1004 қаулысына 2-қосымша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жан басына шаққандағы қаржыландыру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1798"/>
        <w:gridCol w:w="8011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(мемлекеттік/жеке меншік)</w:t>
            </w:r>
          </w:p>
        </w:tc>
      </w:tr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"24"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1004 қаулысына 3-қосымша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ата-ананың ақы төлеу мөлшері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4258"/>
        <w:gridCol w:w="6758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ай сайынғы мөлшері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