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8471" w14:textId="5518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Шиелі аудандық мәслихатының 2016 жылғы 23 желтоқсандағы №7/2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1 наурыздағы № 8/2 шешімі. Қызылорда облысының Әділет департаментінде 2017 жылғы 9 наурызда № 5752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Шиелі аудандық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2016 жылғы 30 желтоқсанда 5687 нөмірімен тіркелген, 2017 жылы 10 қаңтарда "Өскен Өңір"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-12 547 831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-1 628 031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-17 818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- 38 460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- 10 863 522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- 12 652 101,9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- 218 366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- 272 280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- 53 914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- 0;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-322 637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- 322 637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- 272 280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- 53 914 мың теңге;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- 104 270,9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"01" наурыздағы №8/2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№7/2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102"/>
        <w:gridCol w:w="1102"/>
        <w:gridCol w:w="6298"/>
        <w:gridCol w:w="29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12547831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"/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12652101,9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945852,5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136690,5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116890,5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9161539,5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8356754,5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6478404,5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шынықтыру және спорт бөлімі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Өрлеу" жобасы бойынша келісілген қаржылай көмекті енгізу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104270,9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144627,3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144627,3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40356,4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40356,4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"01" наурыздағы №8/2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№7/2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2017 жылға арналған бюджеттік бағдарламаларының тізбесі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2216981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"01" ақпандағы №8/2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№7/2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жылға арналған аудандық бюджеттің бюджеттік инвестицияларды жүзеге асыруға бағытталған бағдарламаларының тізбесі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2798"/>
        <w:gridCol w:w="2798"/>
        <w:gridCol w:w="4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дамытуға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"01" наурыздағы №8/2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 7-сессиясының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№7/2 шешіміне 8-қосымша</w:t>
            </w:r>
          </w:p>
        </w:tc>
      </w:tr>
    </w:tbl>
    <w:bookmarkStart w:name="z31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бюджеттен жергілікті өзін-өзі басқару органдарына берілетін трансферттердің кенттер, ауылдық округтер арасындағы бөлінісі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246"/>
        <w:gridCol w:w="1730"/>
        <w:gridCol w:w="1455"/>
        <w:gridCol w:w="1798"/>
        <w:gridCol w:w="1593"/>
        <w:gridCol w:w="1340"/>
        <w:gridCol w:w="1361"/>
        <w:gridCol w:w="6"/>
        <w:gridCol w:w="1593"/>
        <w:gridCol w:w="795"/>
      </w:tblGrid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</w:tc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табыстары бойынша жеке табыс салығы (101202)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 (104102)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алынатын, елді мекендер жерлеріне салынатын жер салығы (104302)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көлік құралдарына салынатын салық (104402)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аудандық маңызы бар қалада, ауылда, кентте орналасқан заңды тұлғалардан алынатын, елдi мекендер жерлерiне салынатын жер салығы (104309)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тұлғалардан алынатын, көлік құралдарына салынатын салығы(104404)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95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3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5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6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7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8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9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0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1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2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3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4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Тартоғай ауылдық округі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5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6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7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ауылдық округі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