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43ec" w14:textId="de34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ауданының аудандық маңыздағы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2017 жылғы 3 наурыздағы № 1061 қаулысы. Қызылорда облысының Әділет департаментінде 2017 жылғы 7 сәуірде № 5782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2001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маңыздағы автомобиль жолдарының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жетекшілік ететін Шиелі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Е.Жаңабаев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"3" наурыз 2017ж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1061 қаулысына қосымша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маңыздағы автомобиль жолдарының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638"/>
        <w:gridCol w:w="1013"/>
        <w:gridCol w:w="1084"/>
        <w:gridCol w:w="310"/>
        <w:gridCol w:w="310"/>
        <w:gridCol w:w="864"/>
        <w:gridCol w:w="864"/>
        <w:gridCol w:w="864"/>
        <w:gridCol w:w="1084"/>
        <w:gridCol w:w="530"/>
        <w:gridCol w:w="530"/>
        <w:gridCol w:w="1085"/>
        <w:gridCol w:w="531"/>
        <w:gridCol w:w="531"/>
        <w:gridCol w:w="532"/>
      </w:tblGrid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бойынша,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ішінде, жамылғы түрі бойынша,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Жолдардың жағдайы,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Қанағатта-нарлық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Қанағатта-нарлықсыз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ішіндегі бұзылғаны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Жөлек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Бала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Еңбекші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Қодаманов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Жансейіт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Сұлутөбе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Майлытоғай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Бірлестік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елді мекеніне кіре 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- Ақмая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- Жахаев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Жөлек - Ортақшыл - Қызылқайың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Байсын елді мекеніне кіре 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елді мекеніне кіре 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 елді мекеніне кіре 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- Аспалы көпір - Қодаманов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Жансейіт - Ортақшыл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 - Ботабай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 – Шымкент - Досбол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- Бекежанов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