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a3f9" w14:textId="c9ea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2017 жылғы 07 сәуірдегі № 9/6 шешімі. Қызылорда облысының Әділет департаментінде 2017 жылғы 24 сәуір № 5806 болып тіркелді. Күші жойылды - Қызылорда облысы Шиелі аудандық мәслихатының 2018 жылғы 20 наурыздағы № 21/16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аудандық мәслихатының 20.03.2018 </w:t>
      </w:r>
      <w:r>
        <w:rPr>
          <w:rFonts w:ascii="Times New Roman"/>
          <w:b w:val="false"/>
          <w:i w:val="false"/>
          <w:color w:val="ff0000"/>
          <w:sz w:val="28"/>
        </w:rPr>
        <w:t>№ 21/16</w:t>
      </w:r>
      <w:r>
        <w:rPr>
          <w:rFonts w:ascii="Times New Roman"/>
          <w:b w:val="false"/>
          <w:i w:val="false"/>
          <w:color w:val="ff0000"/>
          <w:sz w:val="28"/>
        </w:rPr>
        <w:t xml:space="preserve"> шешімімен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"Шиелі ауданының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"Шиелі ауданының мәслихат аппараты" мемлекеттік мекемесінің "Б" корпусы мемлекеттік әкімшілік қызметшілерінің қызметін бағалаудың әдістемесін бекіту туралы" Шиелі аудандық мәслихатының 2016 жылғы 11 ақпандағы </w:t>
      </w:r>
      <w:r>
        <w:rPr>
          <w:rFonts w:ascii="Times New Roman"/>
          <w:b w:val="false"/>
          <w:i w:val="false"/>
          <w:color w:val="000000"/>
          <w:sz w:val="28"/>
        </w:rPr>
        <w:t>№ 50/10</w:t>
      </w:r>
      <w:r>
        <w:rPr>
          <w:rFonts w:ascii="Times New Roman"/>
          <w:b w:val="false"/>
          <w:i w:val="false"/>
          <w:color w:val="000000"/>
          <w:sz w:val="28"/>
        </w:rPr>
        <w:t xml:space="preserve"> (нормативтік құқықтық актілердің мемлекеттік тіркеу Тізілімінде 5395 болып тіркелген, "Өскен Өңір" газетінің 2016 жылғы 26 наурыздағы № 24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"Шиелі ауданының мәслихат аппараты" мемлекеттік мекемесінің аппарат басшысына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Н.Көпенов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Ә.Оразбекұлы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шешімімен бекітілген</w:t>
            </w:r>
          </w:p>
        </w:tc>
      </w:tr>
    </w:tbl>
    <w:bookmarkStart w:name="z15" w:id="5"/>
    <w:p>
      <w:pPr>
        <w:spacing w:after="0"/>
        <w:ind w:left="0"/>
        <w:jc w:val="left"/>
      </w:pPr>
      <w:r>
        <w:rPr>
          <w:rFonts w:ascii="Times New Roman"/>
          <w:b/>
          <w:i w:val="false"/>
          <w:color w:val="000000"/>
        </w:rPr>
        <w:t xml:space="preserve"> "Шиелі аудандық мәслихат аппараты" мемлекеттік мекемесінің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xml:space="preserve">
      1. Осы "Шиелі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Заңының 2015 жылғы 23 қарашадағы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"Шиелі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8"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9"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20"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1"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2"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23"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4"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5"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6" w:id="16"/>
    <w:p>
      <w:pPr>
        <w:spacing w:after="0"/>
        <w:ind w:left="0"/>
        <w:jc w:val="both"/>
      </w:pPr>
      <w:r>
        <w:rPr>
          <w:rFonts w:ascii="Times New Roman"/>
          <w:b w:val="false"/>
          <w:i w:val="false"/>
          <w:color w:val="000000"/>
          <w:sz w:val="28"/>
        </w:rPr>
        <w:t>
      Аудандық бюджеттен қаржыландырылатын "Шиелі аудандық мәслихат аппараты" мемлекеттік мекемесінің (бұдан әрі – мәслихат аппараты) басшысының бағалануы Шиелі аудандық мәслихат хатшысымен жүргізіледі.</w:t>
      </w:r>
    </w:p>
    <w:bookmarkEnd w:id="16"/>
    <w:bookmarkStart w:name="z27" w:id="17"/>
    <w:p>
      <w:pPr>
        <w:spacing w:after="0"/>
        <w:ind w:left="0"/>
        <w:jc w:val="both"/>
      </w:pPr>
      <w:r>
        <w:rPr>
          <w:rFonts w:ascii="Times New Roman"/>
          <w:b w:val="false"/>
          <w:i w:val="false"/>
          <w:color w:val="000000"/>
          <w:sz w:val="28"/>
        </w:rPr>
        <w:t>
      5. Жылдық бағалау:</w:t>
      </w:r>
    </w:p>
    <w:bookmarkEnd w:id="17"/>
    <w:bookmarkStart w:name="z28"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9"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9"/>
    <w:bookmarkStart w:name="z30"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20"/>
    <w:bookmarkStart w:name="z31" w:id="21"/>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1"/>
    <w:bookmarkStart w:name="z32"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33"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4"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5" w:id="25"/>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5"/>
    <w:bookmarkStart w:name="z36" w:id="26"/>
    <w:p>
      <w:pPr>
        <w:spacing w:after="0"/>
        <w:ind w:left="0"/>
        <w:jc w:val="left"/>
      </w:pPr>
      <w:r>
        <w:rPr>
          <w:rFonts w:ascii="Times New Roman"/>
          <w:b/>
          <w:i w:val="false"/>
          <w:color w:val="000000"/>
        </w:rPr>
        <w:t xml:space="preserve"> 2. Жұмыстың жеке жоспарын құрастыру</w:t>
      </w:r>
    </w:p>
    <w:bookmarkEnd w:id="26"/>
    <w:bookmarkStart w:name="z37"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1-қосымшасына сәйкес нысан бойынша құрастырылады.</w:t>
      </w:r>
    </w:p>
    <w:bookmarkEnd w:id="27"/>
    <w:bookmarkStart w:name="z38"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9"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40" w:id="30"/>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End w:id="30"/>
    <w:bookmarkStart w:name="z41" w:id="31"/>
    <w:p>
      <w:pPr>
        <w:spacing w:after="0"/>
        <w:ind w:left="0"/>
        <w:jc w:val="left"/>
      </w:pPr>
      <w:r>
        <w:rPr>
          <w:rFonts w:ascii="Times New Roman"/>
          <w:b/>
          <w:i w:val="false"/>
          <w:color w:val="000000"/>
        </w:rPr>
        <w:t xml:space="preserve"> 3. Бағалауды жүргізуге дайындық</w:t>
      </w:r>
    </w:p>
    <w:bookmarkEnd w:id="31"/>
    <w:bookmarkStart w:name="z42" w:id="32"/>
    <w:p>
      <w:pPr>
        <w:spacing w:after="0"/>
        <w:ind w:left="0"/>
        <w:jc w:val="both"/>
      </w:pPr>
      <w:r>
        <w:rPr>
          <w:rFonts w:ascii="Times New Roman"/>
          <w:b w:val="false"/>
          <w:i w:val="false"/>
          <w:color w:val="000000"/>
          <w:sz w:val="28"/>
        </w:rPr>
        <w:t>
      14. Кадр қызметі Бағалау жөніндегі комиссия төрағасының келісімімен бағалауды өткізу кестесін қалыптастырады.</w:t>
      </w:r>
    </w:p>
    <w:bookmarkEnd w:id="32"/>
    <w:bookmarkStart w:name="z43" w:id="33"/>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3"/>
    <w:bookmarkStart w:name="z44"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5"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46"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7"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8"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мәслихат аппаратымен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мәслихат аппаратының Интранет-порталында белгіленетін де, белгіленбейтін де құжаттар мен іс-шаралар кіре алады.</w:t>
      </w:r>
    </w:p>
    <w:bookmarkEnd w:id="38"/>
    <w:bookmarkStart w:name="z49"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9"/>
    <w:bookmarkStart w:name="z50"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51"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52"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2"/>
    <w:bookmarkStart w:name="z53" w:id="43"/>
    <w:p>
      <w:pPr>
        <w:spacing w:after="0"/>
        <w:ind w:left="0"/>
        <w:jc w:val="both"/>
      </w:pPr>
      <w:r>
        <w:rPr>
          <w:rFonts w:ascii="Times New Roman"/>
          <w:b w:val="false"/>
          <w:i w:val="false"/>
          <w:color w:val="000000"/>
          <w:sz w:val="28"/>
        </w:rPr>
        <w:t>
      21. Еңбек тәртібін бұзуға:</w:t>
      </w:r>
    </w:p>
    <w:bookmarkEnd w:id="43"/>
    <w:bookmarkStart w:name="z54" w:id="44"/>
    <w:p>
      <w:pPr>
        <w:spacing w:after="0"/>
        <w:ind w:left="0"/>
        <w:jc w:val="both"/>
      </w:pPr>
      <w:r>
        <w:rPr>
          <w:rFonts w:ascii="Times New Roman"/>
          <w:b w:val="false"/>
          <w:i w:val="false"/>
          <w:color w:val="000000"/>
          <w:sz w:val="28"/>
        </w:rPr>
        <w:t>
      1) дәлелді себепсіз жұмысқа кешігу;</w:t>
      </w:r>
    </w:p>
    <w:bookmarkEnd w:id="44"/>
    <w:bookmarkStart w:name="z55"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6"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6"/>
    <w:bookmarkStart w:name="z57"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58"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9"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60"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61"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1"/>
    <w:bookmarkStart w:name="z62"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2"/>
    <w:bookmarkStart w:name="z63"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a – көтермелеу балдары;</w:t>
      </w:r>
    </w:p>
    <w:bookmarkEnd w:id="55"/>
    <w:bookmarkStart w:name="z66" w:id="56"/>
    <w:p>
      <w:pPr>
        <w:spacing w:after="0"/>
        <w:ind w:left="0"/>
        <w:jc w:val="both"/>
      </w:pPr>
      <w:r>
        <w:rPr>
          <w:rFonts w:ascii="Times New Roman"/>
          <w:b w:val="false"/>
          <w:i w:val="false"/>
          <w:color w:val="000000"/>
          <w:sz w:val="28"/>
        </w:rPr>
        <w:t>
      в - айыппұл балдары.</w:t>
      </w:r>
    </w:p>
    <w:bookmarkEnd w:id="56"/>
    <w:bookmarkStart w:name="z67"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7"/>
    <w:bookmarkStart w:name="z68" w:id="58"/>
    <w:p>
      <w:pPr>
        <w:spacing w:after="0"/>
        <w:ind w:left="0"/>
        <w:jc w:val="left"/>
      </w:pPr>
      <w:r>
        <w:rPr>
          <w:rFonts w:ascii="Times New Roman"/>
          <w:b/>
          <w:i w:val="false"/>
          <w:color w:val="000000"/>
        </w:rPr>
        <w:t xml:space="preserve"> 5. Жылдық бағалау</w:t>
      </w:r>
    </w:p>
    <w:bookmarkEnd w:id="58"/>
    <w:bookmarkStart w:name="z69"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70"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71"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72"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73"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4"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5"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6"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7"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67"/>
    <w:bookmarkStart w:name="z78" w:id="68"/>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bookmarkStart w:name="z79"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w:t>
      </w:r>
    </w:p>
    <w:bookmarkEnd w:id="71"/>
    <w:bookmarkStart w:name="z82"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4"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5"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6" w:id="76"/>
    <w:p>
      <w:pPr>
        <w:spacing w:after="0"/>
        <w:ind w:left="0"/>
        <w:jc w:val="both"/>
      </w:pPr>
      <w:r>
        <w:rPr>
          <w:rFonts w:ascii="Times New Roman"/>
          <w:b w:val="false"/>
          <w:i w:val="false"/>
          <w:color w:val="000000"/>
          <w:sz w:val="28"/>
        </w:rPr>
        <w:t>
      "өте жақсы" мәнге (130 балдан астам) – 5 балл;</w:t>
      </w:r>
    </w:p>
    <w:bookmarkEnd w:id="76"/>
    <w:bookmarkStart w:name="z87"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8"/>
    <w:bookmarkStart w:name="z89"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90" w:id="80"/>
    <w:p>
      <w:pPr>
        <w:spacing w:after="0"/>
        <w:ind w:left="0"/>
        <w:jc w:val="both"/>
      </w:pPr>
      <w:r>
        <w:rPr>
          <w:rFonts w:ascii="Times New Roman"/>
          <w:b w:val="false"/>
          <w:i w:val="false"/>
          <w:color w:val="000000"/>
          <w:sz w:val="28"/>
        </w:rPr>
        <w:t>
      34. Кадр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0"/>
    <w:bookmarkStart w:name="z91" w:id="81"/>
    <w:p>
      <w:pPr>
        <w:spacing w:after="0"/>
        <w:ind w:left="0"/>
        <w:jc w:val="both"/>
      </w:pPr>
      <w:r>
        <w:rPr>
          <w:rFonts w:ascii="Times New Roman"/>
          <w:b w:val="false"/>
          <w:i w:val="false"/>
          <w:color w:val="000000"/>
          <w:sz w:val="28"/>
        </w:rPr>
        <w:t xml:space="preserve">
      Кадр қызметі Бағалау жөніндегі Комиссияның отырысына мынадай құжаттарды: </w:t>
      </w:r>
    </w:p>
    <w:bookmarkEnd w:id="81"/>
    <w:bookmarkStart w:name="z92" w:id="82"/>
    <w:p>
      <w:pPr>
        <w:spacing w:after="0"/>
        <w:ind w:left="0"/>
        <w:jc w:val="both"/>
      </w:pPr>
      <w:r>
        <w:rPr>
          <w:rFonts w:ascii="Times New Roman"/>
          <w:b w:val="false"/>
          <w:i w:val="false"/>
          <w:color w:val="000000"/>
          <w:sz w:val="28"/>
        </w:rPr>
        <w:t>
      1) толтырылған бағалау парақтарын;</w:t>
      </w:r>
    </w:p>
    <w:bookmarkEnd w:id="82"/>
    <w:bookmarkStart w:name="z93"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4"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4"/>
    <w:bookmarkStart w:name="z95" w:id="85"/>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5"/>
    <w:bookmarkStart w:name="z96" w:id="86"/>
    <w:p>
      <w:pPr>
        <w:spacing w:after="0"/>
        <w:ind w:left="0"/>
        <w:jc w:val="both"/>
      </w:pPr>
      <w:r>
        <w:rPr>
          <w:rFonts w:ascii="Times New Roman"/>
          <w:b w:val="false"/>
          <w:i w:val="false"/>
          <w:color w:val="000000"/>
          <w:sz w:val="28"/>
        </w:rPr>
        <w:t>
      1) бағалау нәтижелерін бекітеді;</w:t>
      </w:r>
    </w:p>
    <w:bookmarkEnd w:id="86"/>
    <w:bookmarkStart w:name="z97" w:id="87"/>
    <w:p>
      <w:pPr>
        <w:spacing w:after="0"/>
        <w:ind w:left="0"/>
        <w:jc w:val="both"/>
      </w:pPr>
      <w:r>
        <w:rPr>
          <w:rFonts w:ascii="Times New Roman"/>
          <w:b w:val="false"/>
          <w:i w:val="false"/>
          <w:color w:val="000000"/>
          <w:sz w:val="28"/>
        </w:rPr>
        <w:t xml:space="preserve">
      2) бағалау нәтижелерін қайта қарайды. </w:t>
      </w:r>
    </w:p>
    <w:bookmarkEnd w:id="87"/>
    <w:bookmarkStart w:name="z98"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8"/>
    <w:bookmarkStart w:name="z99" w:id="89"/>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9"/>
    <w:bookmarkStart w:name="z100"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101"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91"/>
    <w:bookmarkStart w:name="z102"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кадр қызметінде сақталады.</w:t>
      </w:r>
    </w:p>
    <w:bookmarkEnd w:id="92"/>
    <w:bookmarkStart w:name="z103" w:id="93"/>
    <w:p>
      <w:pPr>
        <w:spacing w:after="0"/>
        <w:ind w:left="0"/>
        <w:jc w:val="left"/>
      </w:pPr>
      <w:r>
        <w:rPr>
          <w:rFonts w:ascii="Times New Roman"/>
          <w:b/>
          <w:i w:val="false"/>
          <w:color w:val="000000"/>
        </w:rPr>
        <w:t xml:space="preserve"> 7. Бағалау нәтижелеріне шағымдану</w:t>
      </w:r>
    </w:p>
    <w:bookmarkEnd w:id="93"/>
    <w:bookmarkStart w:name="z104" w:id="94"/>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4"/>
    <w:bookmarkStart w:name="z105"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аппаратына Бағалау жөніндегі комиссия шешімінің күшін жою туралы ұсыныс жасайды.</w:t>
      </w:r>
    </w:p>
    <w:bookmarkEnd w:id="95"/>
    <w:bookmarkStart w:name="z106" w:id="96"/>
    <w:p>
      <w:pPr>
        <w:spacing w:after="0"/>
        <w:ind w:left="0"/>
        <w:jc w:val="both"/>
      </w:pPr>
      <w:r>
        <w:rPr>
          <w:rFonts w:ascii="Times New Roman"/>
          <w:b w:val="false"/>
          <w:i w:val="false"/>
          <w:color w:val="000000"/>
          <w:sz w:val="28"/>
        </w:rPr>
        <w:t>
      40. Қабылданған шешім туралы ақпаратты мәслихат аппаратына екі апта ішінде мемлекеттік қызмет істері жөніндегі уәкілетті органға немесе оның аумақтық бөлімшесіне береді.</w:t>
      </w:r>
    </w:p>
    <w:bookmarkEnd w:id="96"/>
    <w:bookmarkStart w:name="z107"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8"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9"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10"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11"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12" w:id="102"/>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13"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4"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5"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 </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9" w:id="107"/>
    <w:p>
      <w:pPr>
        <w:spacing w:after="0"/>
        <w:ind w:left="0"/>
        <w:jc w:val="left"/>
      </w:pPr>
      <w:r>
        <w:rPr>
          <w:rFonts w:ascii="Times New Roman"/>
          <w:b/>
          <w:i w:val="false"/>
          <w:color w:val="000000"/>
        </w:rPr>
        <w:t xml:space="preserve"> __________________________________жыл</w:t>
      </w:r>
    </w:p>
    <w:bookmarkEnd w:id="107"/>
    <w:bookmarkStart w:name="z120" w:id="108"/>
    <w:p>
      <w:pPr>
        <w:spacing w:after="0"/>
        <w:ind w:left="0"/>
        <w:jc w:val="left"/>
      </w:pPr>
      <w:r>
        <w:rPr>
          <w:rFonts w:ascii="Times New Roman"/>
          <w:b/>
          <w:i w:val="false"/>
          <w:color w:val="000000"/>
        </w:rPr>
        <w:t xml:space="preserve"> (жеке жоспар құрастырылатын кезең)</w:t>
      </w:r>
    </w:p>
    <w:bookmarkEnd w:id="108"/>
    <w:bookmarkStart w:name="z121" w:id="109"/>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w:t>
      </w:r>
    </w:p>
    <w:bookmarkEnd w:id="109"/>
    <w:bookmarkStart w:name="z122" w:id="110"/>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10"/>
    <w:bookmarkStart w:name="z123" w:id="111"/>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w:t>
      </w:r>
    </w:p>
    <w:bookmarkEnd w:id="111"/>
    <w:bookmarkStart w:name="z124" w:id="112"/>
    <w:p>
      <w:pPr>
        <w:spacing w:after="0"/>
        <w:ind w:left="0"/>
        <w:jc w:val="both"/>
      </w:pPr>
      <w:r>
        <w:rPr>
          <w:rFonts w:ascii="Times New Roman"/>
          <w:b w:val="false"/>
          <w:i w:val="false"/>
          <w:color w:val="000000"/>
          <w:sz w:val="28"/>
        </w:rPr>
        <w:t>
      ____________________________________________________________________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xml:space="preserve">
№ </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1.</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2.</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3.</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7"/>
          <w:p>
            <w:pPr>
              <w:spacing w:after="20"/>
              <w:ind w:left="20"/>
              <w:jc w:val="both"/>
            </w:pPr>
            <w:r>
              <w:rPr>
                <w:rFonts w:ascii="Times New Roman"/>
                <w:b w:val="false"/>
                <w:i w:val="false"/>
                <w:color w:val="000000"/>
                <w:sz w:val="20"/>
              </w:rPr>
              <w:t>
4.</w:t>
            </w:r>
          </w:p>
          <w:bookmarkEnd w:id="11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18"/>
    <w:p>
      <w:pPr>
        <w:spacing w:after="0"/>
        <w:ind w:left="0"/>
        <w:jc w:val="both"/>
      </w:pPr>
      <w:r>
        <w:rPr>
          <w:rFonts w:ascii="Times New Roman"/>
          <w:b w:val="false"/>
          <w:i w:val="false"/>
          <w:color w:val="000000"/>
          <w:sz w:val="28"/>
        </w:rPr>
        <w:t>
      Ескертпе:</w:t>
      </w:r>
    </w:p>
    <w:bookmarkEnd w:id="118"/>
    <w:bookmarkStart w:name="z131" w:id="119"/>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32" w:id="120"/>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3"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22"/>
    <w:p>
      <w:pPr>
        <w:spacing w:after="0"/>
        <w:ind w:left="0"/>
        <w:jc w:val="left"/>
      </w:pPr>
      <w:r>
        <w:rPr>
          <w:rFonts w:ascii="Times New Roman"/>
          <w:b/>
          <w:i w:val="false"/>
          <w:color w:val="000000"/>
        </w:rPr>
        <w:t xml:space="preserve"> Бағалаупарағы</w:t>
      </w:r>
    </w:p>
    <w:bookmarkEnd w:id="122"/>
    <w:bookmarkStart w:name="z137" w:id="123"/>
    <w:p>
      <w:pPr>
        <w:spacing w:after="0"/>
        <w:ind w:left="0"/>
        <w:jc w:val="left"/>
      </w:pPr>
      <w:r>
        <w:rPr>
          <w:rFonts w:ascii="Times New Roman"/>
          <w:b/>
          <w:i w:val="false"/>
          <w:color w:val="000000"/>
        </w:rPr>
        <w:t xml:space="preserve"> _____________________тоқсан_____жыл</w:t>
      </w:r>
    </w:p>
    <w:bookmarkEnd w:id="123"/>
    <w:bookmarkStart w:name="z138" w:id="124"/>
    <w:p>
      <w:pPr>
        <w:spacing w:after="0"/>
        <w:ind w:left="0"/>
        <w:jc w:val="left"/>
      </w:pPr>
      <w:r>
        <w:rPr>
          <w:rFonts w:ascii="Times New Roman"/>
          <w:b/>
          <w:i w:val="false"/>
          <w:color w:val="000000"/>
        </w:rPr>
        <w:t xml:space="preserve"> (бағаланатын кезең)</w:t>
      </w:r>
    </w:p>
    <w:bookmarkEnd w:id="124"/>
    <w:bookmarkStart w:name="z139" w:id="125"/>
    <w:p>
      <w:pPr>
        <w:spacing w:after="0"/>
        <w:ind w:left="0"/>
        <w:jc w:val="both"/>
      </w:pPr>
      <w:r>
        <w:rPr>
          <w:rFonts w:ascii="Times New Roman"/>
          <w:b w:val="false"/>
          <w:i w:val="false"/>
          <w:color w:val="000000"/>
          <w:sz w:val="28"/>
        </w:rPr>
        <w:t>
      Бағаланатын қызметшінің тегі, аты, әкесініңаты</w:t>
      </w:r>
    </w:p>
    <w:bookmarkEnd w:id="125"/>
    <w:bookmarkStart w:name="z140" w:id="126"/>
    <w:p>
      <w:pPr>
        <w:spacing w:after="0"/>
        <w:ind w:left="0"/>
        <w:jc w:val="both"/>
      </w:pPr>
      <w:r>
        <w:rPr>
          <w:rFonts w:ascii="Times New Roman"/>
          <w:b w:val="false"/>
          <w:i w:val="false"/>
          <w:color w:val="000000"/>
          <w:sz w:val="28"/>
        </w:rPr>
        <w:t>
      (болған жағдайда):_______________________________________________________________________</w:t>
      </w:r>
    </w:p>
    <w:bookmarkEnd w:id="126"/>
    <w:bookmarkStart w:name="z141" w:id="127"/>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27"/>
    <w:bookmarkStart w:name="z142" w:id="128"/>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w:t>
      </w:r>
    </w:p>
    <w:bookmarkEnd w:id="128"/>
    <w:bookmarkStart w:name="z143"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996"/>
        <w:gridCol w:w="1473"/>
        <w:gridCol w:w="1473"/>
        <w:gridCol w:w="2291"/>
        <w:gridCol w:w="1688"/>
        <w:gridCol w:w="1689"/>
        <w:gridCol w:w="483"/>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xml:space="preserve">
№ </w:t>
            </w:r>
            <w:r>
              <w:br/>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1.</w:t>
            </w:r>
            <w:r>
              <w:br/>
            </w:r>
          </w:p>
          <w:bookmarkEnd w:id="131"/>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2.</w:t>
            </w:r>
            <w:r>
              <w:br/>
            </w:r>
          </w:p>
          <w:bookmarkEnd w:id="132"/>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3.</w:t>
            </w:r>
            <w:r>
              <w:br/>
            </w:r>
          </w:p>
          <w:bookmarkEnd w:id="133"/>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Өзін-өзібағалаунәтижесі: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Бағалаунәтижесі:</w:t>
            </w: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34"/>
    <w:p>
      <w:pPr>
        <w:spacing w:after="0"/>
        <w:ind w:left="0"/>
        <w:jc w:val="left"/>
      </w:pPr>
      <w:r>
        <w:rPr>
          <w:rFonts w:ascii="Times New Roman"/>
          <w:b/>
          <w:i w:val="false"/>
          <w:color w:val="000000"/>
        </w:rPr>
        <w:t xml:space="preserve"> Бағалау парағы</w:t>
      </w:r>
    </w:p>
    <w:bookmarkEnd w:id="134"/>
    <w:bookmarkStart w:name="z154" w:id="135"/>
    <w:p>
      <w:pPr>
        <w:spacing w:after="0"/>
        <w:ind w:left="0"/>
        <w:jc w:val="left"/>
      </w:pPr>
      <w:r>
        <w:rPr>
          <w:rFonts w:ascii="Times New Roman"/>
          <w:b/>
          <w:i w:val="false"/>
          <w:color w:val="000000"/>
        </w:rPr>
        <w:t xml:space="preserve"> _______________________________ жыл</w:t>
      </w:r>
    </w:p>
    <w:bookmarkEnd w:id="135"/>
    <w:bookmarkStart w:name="z155" w:id="136"/>
    <w:p>
      <w:pPr>
        <w:spacing w:after="0"/>
        <w:ind w:left="0"/>
        <w:jc w:val="left"/>
      </w:pPr>
      <w:r>
        <w:rPr>
          <w:rFonts w:ascii="Times New Roman"/>
          <w:b/>
          <w:i w:val="false"/>
          <w:color w:val="000000"/>
        </w:rPr>
        <w:t xml:space="preserve"> (бағаланатын жыл)</w:t>
      </w:r>
    </w:p>
    <w:bookmarkEnd w:id="136"/>
    <w:bookmarkStart w:name="z156" w:id="13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жағдайда):______________________________________________________________________________</w:t>
      </w:r>
    </w:p>
    <w:bookmarkEnd w:id="137"/>
    <w:bookmarkStart w:name="z157" w:id="138"/>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38"/>
    <w:bookmarkStart w:name="z158" w:id="139"/>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атауы:__________________________________________________________________________</w:t>
      </w:r>
    </w:p>
    <w:bookmarkEnd w:id="139"/>
    <w:bookmarkStart w:name="z159" w:id="140"/>
    <w:p>
      <w:pPr>
        <w:spacing w:after="0"/>
        <w:ind w:left="0"/>
        <w:jc w:val="both"/>
      </w:pPr>
      <w:r>
        <w:rPr>
          <w:rFonts w:ascii="Times New Roman"/>
          <w:b w:val="false"/>
          <w:i w:val="false"/>
          <w:color w:val="000000"/>
          <w:sz w:val="28"/>
        </w:rPr>
        <w:t>
      Жеке жоспарды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xml:space="preserve">
№ </w:t>
            </w:r>
            <w:r>
              <w:br/>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1.</w:t>
            </w:r>
            <w:r>
              <w:br/>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2.</w:t>
            </w:r>
            <w:r>
              <w:br/>
            </w:r>
          </w:p>
          <w:bookmarkEnd w:id="143"/>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3.</w:t>
            </w:r>
            <w:r>
              <w:br/>
            </w:r>
          </w:p>
          <w:bookmarkEnd w:id="144"/>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4.</w:t>
            </w:r>
            <w:r>
              <w:br/>
            </w:r>
          </w:p>
          <w:bookmarkEnd w:id="145"/>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47"/>
    <w:p>
      <w:pPr>
        <w:spacing w:after="0"/>
        <w:ind w:left="0"/>
        <w:jc w:val="left"/>
      </w:pPr>
      <w:r>
        <w:rPr>
          <w:rFonts w:ascii="Times New Roman"/>
          <w:b/>
          <w:i w:val="false"/>
          <w:color w:val="000000"/>
        </w:rPr>
        <w:t xml:space="preserve"> Бағалау жөніндегі комиссия отырысының хаттамасы</w:t>
      </w:r>
    </w:p>
    <w:bookmarkEnd w:id="147"/>
    <w:bookmarkStart w:name="z169" w:id="148"/>
    <w:p>
      <w:pPr>
        <w:spacing w:after="0"/>
        <w:ind w:left="0"/>
        <w:jc w:val="left"/>
      </w:pPr>
      <w:r>
        <w:rPr>
          <w:rFonts w:ascii="Times New Roman"/>
          <w:b/>
          <w:i w:val="false"/>
          <w:color w:val="000000"/>
        </w:rPr>
        <w:t xml:space="preserve"> ____________________________________________________________________</w:t>
      </w:r>
    </w:p>
    <w:bookmarkEnd w:id="148"/>
    <w:bookmarkStart w:name="z170" w:id="149"/>
    <w:p>
      <w:pPr>
        <w:spacing w:after="0"/>
        <w:ind w:left="0"/>
        <w:jc w:val="left"/>
      </w:pPr>
      <w:r>
        <w:rPr>
          <w:rFonts w:ascii="Times New Roman"/>
          <w:b/>
          <w:i w:val="false"/>
          <w:color w:val="000000"/>
        </w:rPr>
        <w:t xml:space="preserve"> (мемлекеттік органның атауы)</w:t>
      </w:r>
    </w:p>
    <w:bookmarkEnd w:id="149"/>
    <w:bookmarkStart w:name="z171" w:id="150"/>
    <w:p>
      <w:pPr>
        <w:spacing w:after="0"/>
        <w:ind w:left="0"/>
        <w:jc w:val="left"/>
      </w:pPr>
      <w:r>
        <w:rPr>
          <w:rFonts w:ascii="Times New Roman"/>
          <w:b/>
          <w:i w:val="false"/>
          <w:color w:val="000000"/>
        </w:rPr>
        <w:t xml:space="preserve"> ____________________________________________________________________</w:t>
      </w:r>
    </w:p>
    <w:bookmarkEnd w:id="150"/>
    <w:bookmarkStart w:name="z172" w:id="151"/>
    <w:p>
      <w:pPr>
        <w:spacing w:after="0"/>
        <w:ind w:left="0"/>
        <w:jc w:val="left"/>
      </w:pPr>
      <w:r>
        <w:rPr>
          <w:rFonts w:ascii="Times New Roman"/>
          <w:b/>
          <w:i w:val="false"/>
          <w:color w:val="000000"/>
        </w:rPr>
        <w:t xml:space="preserve"> (бағалау түрі: тоқсандық/жылдық және бағаланатын кезең (тоқсан және (немесе) жыл)</w:t>
      </w:r>
    </w:p>
    <w:bookmarkEnd w:id="151"/>
    <w:bookmarkStart w:name="z173"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w:t>
            </w:r>
          </w:p>
          <w:bookmarkEnd w:id="153"/>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1.</w:t>
            </w:r>
          </w:p>
          <w:bookmarkEnd w:id="154"/>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5"/>
          <w:p>
            <w:pPr>
              <w:spacing w:after="20"/>
              <w:ind w:left="20"/>
              <w:jc w:val="both"/>
            </w:pPr>
            <w:r>
              <w:rPr>
                <w:rFonts w:ascii="Times New Roman"/>
                <w:b w:val="false"/>
                <w:i w:val="false"/>
                <w:color w:val="000000"/>
                <w:sz w:val="20"/>
              </w:rPr>
              <w:t>
2.</w:t>
            </w:r>
          </w:p>
          <w:bookmarkEnd w:id="155"/>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8" w:id="156"/>
    <w:p>
      <w:pPr>
        <w:spacing w:after="0"/>
        <w:ind w:left="0"/>
        <w:jc w:val="both"/>
      </w:pPr>
      <w:r>
        <w:rPr>
          <w:rFonts w:ascii="Times New Roman"/>
          <w:b w:val="false"/>
          <w:i w:val="false"/>
          <w:color w:val="000000"/>
          <w:sz w:val="28"/>
        </w:rPr>
        <w:t xml:space="preserve">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bookmarkEnd w:id="156"/>
    <w:bookmarkStart w:name="z179" w:id="157"/>
    <w:p>
      <w:pPr>
        <w:spacing w:after="0"/>
        <w:ind w:left="0"/>
        <w:jc w:val="both"/>
      </w:pPr>
      <w:r>
        <w:rPr>
          <w:rFonts w:ascii="Times New Roman"/>
          <w:b w:val="false"/>
          <w:i w:val="false"/>
          <w:color w:val="000000"/>
          <w:sz w:val="28"/>
        </w:rPr>
        <w:t>
      Тексерген:</w:t>
      </w:r>
    </w:p>
    <w:bookmarkEnd w:id="157"/>
    <w:bookmarkStart w:name="z180" w:id="158"/>
    <w:p>
      <w:pPr>
        <w:spacing w:after="0"/>
        <w:ind w:left="0"/>
        <w:jc w:val="both"/>
      </w:pPr>
      <w:r>
        <w:rPr>
          <w:rFonts w:ascii="Times New Roman"/>
          <w:b w:val="false"/>
          <w:i w:val="false"/>
          <w:color w:val="000000"/>
          <w:sz w:val="28"/>
        </w:rPr>
        <w:t>
      Комиссия хатшысы: ___________________________ Күні: _____________</w:t>
      </w:r>
    </w:p>
    <w:bookmarkEnd w:id="158"/>
    <w:bookmarkStart w:name="z181" w:id="159"/>
    <w:p>
      <w:pPr>
        <w:spacing w:after="0"/>
        <w:ind w:left="0"/>
        <w:jc w:val="both"/>
      </w:pPr>
      <w:r>
        <w:rPr>
          <w:rFonts w:ascii="Times New Roman"/>
          <w:b w:val="false"/>
          <w:i w:val="false"/>
          <w:color w:val="000000"/>
          <w:sz w:val="28"/>
        </w:rPr>
        <w:t>
      (аты-жөні, қолы)</w:t>
      </w:r>
    </w:p>
    <w:bookmarkEnd w:id="159"/>
    <w:bookmarkStart w:name="z182" w:id="160"/>
    <w:p>
      <w:pPr>
        <w:spacing w:after="0"/>
        <w:ind w:left="0"/>
        <w:jc w:val="both"/>
      </w:pPr>
      <w:r>
        <w:rPr>
          <w:rFonts w:ascii="Times New Roman"/>
          <w:b w:val="false"/>
          <w:i w:val="false"/>
          <w:color w:val="000000"/>
          <w:sz w:val="28"/>
        </w:rPr>
        <w:t>
      Комиссия төрағасы: ___________________________ Күні: _____________</w:t>
      </w:r>
    </w:p>
    <w:bookmarkEnd w:id="160"/>
    <w:bookmarkStart w:name="z183" w:id="161"/>
    <w:p>
      <w:pPr>
        <w:spacing w:after="0"/>
        <w:ind w:left="0"/>
        <w:jc w:val="both"/>
      </w:pPr>
      <w:r>
        <w:rPr>
          <w:rFonts w:ascii="Times New Roman"/>
          <w:b w:val="false"/>
          <w:i w:val="false"/>
          <w:color w:val="000000"/>
          <w:sz w:val="28"/>
        </w:rPr>
        <w:t>
      (аты-жөні, қолы)</w:t>
      </w:r>
    </w:p>
    <w:bookmarkEnd w:id="161"/>
    <w:bookmarkStart w:name="z184" w:id="162"/>
    <w:p>
      <w:pPr>
        <w:spacing w:after="0"/>
        <w:ind w:left="0"/>
        <w:jc w:val="both"/>
      </w:pPr>
      <w:r>
        <w:rPr>
          <w:rFonts w:ascii="Times New Roman"/>
          <w:b w:val="false"/>
          <w:i w:val="false"/>
          <w:color w:val="000000"/>
          <w:sz w:val="28"/>
        </w:rPr>
        <w:t>
      Комиссия мүшесі: _____________________________ Күні: _____________</w:t>
      </w:r>
    </w:p>
    <w:bookmarkEnd w:id="162"/>
    <w:bookmarkStart w:name="z185" w:id="163"/>
    <w:p>
      <w:pPr>
        <w:spacing w:after="0"/>
        <w:ind w:left="0"/>
        <w:jc w:val="both"/>
      </w:pPr>
      <w:r>
        <w:rPr>
          <w:rFonts w:ascii="Times New Roman"/>
          <w:b w:val="false"/>
          <w:i w:val="false"/>
          <w:color w:val="000000"/>
          <w:sz w:val="28"/>
        </w:rPr>
        <w:t>
      (аты-жөні, қолы)</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