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2973" w14:textId="8d32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Шиелі аудандық мәслихатының 2016 жылғы 23 желтоқсандағы №7/2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26 мамырдағы № 10/4 шешімі. Қызылорда облысының Әділет департаментінде 2017 жылғы 6 маусымда № 5867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Шиелі аудандық мәслихатының 2016 жылғы 23 желтоқсандағы </w:t>
      </w:r>
      <w:r>
        <w:rPr>
          <w:rFonts w:ascii="Times New Roman"/>
          <w:b w:val="false"/>
          <w:i w:val="false"/>
          <w:color w:val="000000"/>
          <w:sz w:val="28"/>
        </w:rPr>
        <w:t>№ 7/2</w:t>
      </w:r>
      <w:r>
        <w:rPr>
          <w:rFonts w:ascii="Times New Roman"/>
          <w:b w:val="false"/>
          <w:i w:val="false"/>
          <w:color w:val="000000"/>
          <w:sz w:val="28"/>
        </w:rPr>
        <w:t xml:space="preserve"> шешіміне (нормативтік құқықтық актілерді мемлекеттік тіркеу Тізілімінде 2016 жылғы 30 желтоқсанда 5687 нөмірімен тіркелген, "Өскен Өңір" газетінде 2017 жылы 10 қаңтарда және Қазақстан Республикасының нормативтік құқықтық актілердің эталондық бақылау банкінде 2017 жылы 1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w:t>
      </w:r>
    </w:p>
    <w:bookmarkEnd w:id="2"/>
    <w:bookmarkStart w:name="z8" w:id="3"/>
    <w:p>
      <w:pPr>
        <w:spacing w:after="0"/>
        <w:ind w:left="0"/>
        <w:jc w:val="both"/>
      </w:pPr>
      <w:r>
        <w:rPr>
          <w:rFonts w:ascii="Times New Roman"/>
          <w:b w:val="false"/>
          <w:i w:val="false"/>
          <w:color w:val="000000"/>
          <w:sz w:val="28"/>
        </w:rPr>
        <w:t xml:space="preserve">
      1) кірістер -12 639 712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-1 628 031 мың теңге; </w:t>
      </w:r>
    </w:p>
    <w:bookmarkEnd w:id="4"/>
    <w:bookmarkStart w:name="z10" w:id="5"/>
    <w:p>
      <w:pPr>
        <w:spacing w:after="0"/>
        <w:ind w:left="0"/>
        <w:jc w:val="both"/>
      </w:pPr>
      <w:r>
        <w:rPr>
          <w:rFonts w:ascii="Times New Roman"/>
          <w:b w:val="false"/>
          <w:i w:val="false"/>
          <w:color w:val="000000"/>
          <w:sz w:val="28"/>
        </w:rPr>
        <w:t>
      салықтық емес түсімдер -17 818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- 38 460 мың теңге;</w:t>
      </w:r>
    </w:p>
    <w:bookmarkEnd w:id="6"/>
    <w:bookmarkStart w:name="z12" w:id="7"/>
    <w:p>
      <w:pPr>
        <w:spacing w:after="0"/>
        <w:ind w:left="0"/>
        <w:jc w:val="both"/>
      </w:pPr>
      <w:r>
        <w:rPr>
          <w:rFonts w:ascii="Times New Roman"/>
          <w:b w:val="false"/>
          <w:i w:val="false"/>
          <w:color w:val="000000"/>
          <w:sz w:val="28"/>
        </w:rPr>
        <w:t>
      трансферттер түсімі - 10 955 403 мың теңге;</w:t>
      </w:r>
    </w:p>
    <w:bookmarkEnd w:id="7"/>
    <w:bookmarkStart w:name="z13" w:id="8"/>
    <w:p>
      <w:pPr>
        <w:spacing w:after="0"/>
        <w:ind w:left="0"/>
        <w:jc w:val="both"/>
      </w:pPr>
      <w:r>
        <w:rPr>
          <w:rFonts w:ascii="Times New Roman"/>
          <w:b w:val="false"/>
          <w:i w:val="false"/>
          <w:color w:val="000000"/>
          <w:sz w:val="28"/>
        </w:rPr>
        <w:t>
      2) шығындар - 12 774 116,9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- 218 366 мың теңге;</w:t>
      </w:r>
    </w:p>
    <w:bookmarkEnd w:id="9"/>
    <w:bookmarkStart w:name="z15" w:id="10"/>
    <w:p>
      <w:pPr>
        <w:spacing w:after="0"/>
        <w:ind w:left="0"/>
        <w:jc w:val="both"/>
      </w:pPr>
      <w:r>
        <w:rPr>
          <w:rFonts w:ascii="Times New Roman"/>
          <w:b w:val="false"/>
          <w:i w:val="false"/>
          <w:color w:val="000000"/>
          <w:sz w:val="28"/>
        </w:rPr>
        <w:t>
      бюджеттік кредиттер - 272 280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- 53 914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xml:space="preserve">
      мемлекеттік қаржы активтерін сатудан түсетін түсімдер - 0; </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-352 770,9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- 352 770,9 мың теңге;</w:t>
      </w:r>
    </w:p>
    <w:bookmarkEnd w:id="16"/>
    <w:bookmarkStart w:name="z22" w:id="17"/>
    <w:p>
      <w:pPr>
        <w:spacing w:after="0"/>
        <w:ind w:left="0"/>
        <w:jc w:val="both"/>
      </w:pPr>
      <w:r>
        <w:rPr>
          <w:rFonts w:ascii="Times New Roman"/>
          <w:b w:val="false"/>
          <w:i w:val="false"/>
          <w:color w:val="000000"/>
          <w:sz w:val="28"/>
        </w:rPr>
        <w:t xml:space="preserve">
      қарыздар түсімі - 272 280 мың теңге; </w:t>
      </w:r>
    </w:p>
    <w:bookmarkEnd w:id="17"/>
    <w:bookmarkStart w:name="z23" w:id="18"/>
    <w:p>
      <w:pPr>
        <w:spacing w:after="0"/>
        <w:ind w:left="0"/>
        <w:jc w:val="both"/>
      </w:pPr>
      <w:r>
        <w:rPr>
          <w:rFonts w:ascii="Times New Roman"/>
          <w:b w:val="false"/>
          <w:i w:val="false"/>
          <w:color w:val="000000"/>
          <w:sz w:val="28"/>
        </w:rPr>
        <w:t xml:space="preserve">
      қарыздарды өтеу - 53 914 мың теңге; </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- 134 404,9 мың теңге.";</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8-қосымшасы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Әмір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 шешіміне 1-қосымша</w:t>
            </w:r>
          </w:p>
        </w:tc>
      </w:tr>
    </w:tbl>
    <w:bookmarkStart w:name="z34" w:id="25"/>
    <w:p>
      <w:pPr>
        <w:spacing w:after="0"/>
        <w:ind w:left="0"/>
        <w:jc w:val="left"/>
      </w:pPr>
      <w:r>
        <w:rPr>
          <w:rFonts w:ascii="Times New Roman"/>
          <w:b/>
          <w:i w:val="false"/>
          <w:color w:val="000000"/>
        </w:rPr>
        <w:t xml:space="preserve"> 2017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02"/>
        <w:gridCol w:w="1102"/>
        <w:gridCol w:w="6298"/>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Санаты</w:t>
            </w:r>
          </w:p>
          <w:bookmarkEnd w:id="26"/>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w:t>
            </w:r>
          </w:p>
          <w:bookmarkEnd w:id="2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12639712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w:t>
            </w:r>
          </w:p>
          <w:bookmarkEnd w:id="3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2</w:t>
            </w:r>
          </w:p>
          <w:bookmarkEnd w:id="3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3</w:t>
            </w:r>
          </w:p>
          <w:bookmarkEnd w:id="3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4"/>
          <w:p>
            <w:pPr>
              <w:spacing w:after="20"/>
              <w:ind w:left="20"/>
              <w:jc w:val="both"/>
            </w:pPr>
            <w:r>
              <w:rPr>
                <w:rFonts w:ascii="Times New Roman"/>
                <w:b w:val="false"/>
                <w:i w:val="false"/>
                <w:color w:val="000000"/>
                <w:sz w:val="20"/>
              </w:rPr>
              <w:t>
4</w:t>
            </w:r>
          </w:p>
          <w:bookmarkEnd w:id="3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10955403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
Функционалдық топ</w:t>
            </w:r>
          </w:p>
          <w:bookmarkEnd w:id="35"/>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
 </w:t>
            </w:r>
          </w:p>
          <w:bookmarkEnd w:id="3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
 </w:t>
            </w:r>
          </w:p>
          <w:bookmarkEnd w:id="3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
 </w:t>
            </w:r>
          </w:p>
          <w:bookmarkEnd w:id="3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12774116,9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0"/>
          <w:p>
            <w:pPr>
              <w:spacing w:after="20"/>
              <w:ind w:left="20"/>
              <w:jc w:val="both"/>
            </w:pPr>
            <w:r>
              <w:rPr>
                <w:rFonts w:ascii="Times New Roman"/>
                <w:b w:val="false"/>
                <w:i w:val="false"/>
                <w:color w:val="000000"/>
                <w:sz w:val="20"/>
              </w:rPr>
              <w:t>
01</w:t>
            </w:r>
          </w:p>
          <w:bookmarkEnd w:id="4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956605,5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1"/>
          <w:p>
            <w:pPr>
              <w:spacing w:after="20"/>
              <w:ind w:left="20"/>
              <w:jc w:val="both"/>
            </w:pPr>
            <w:r>
              <w:rPr>
                <w:rFonts w:ascii="Times New Roman"/>
                <w:b w:val="false"/>
                <w:i w:val="false"/>
                <w:color w:val="000000"/>
                <w:sz w:val="20"/>
              </w:rPr>
              <w:t>
02</w:t>
            </w:r>
          </w:p>
          <w:bookmarkEnd w:id="4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2"/>
          <w:p>
            <w:pPr>
              <w:spacing w:after="20"/>
              <w:ind w:left="20"/>
              <w:jc w:val="both"/>
            </w:pPr>
            <w:r>
              <w:rPr>
                <w:rFonts w:ascii="Times New Roman"/>
                <w:b w:val="false"/>
                <w:i w:val="false"/>
                <w:color w:val="000000"/>
                <w:sz w:val="20"/>
              </w:rPr>
              <w:t>
03</w:t>
            </w:r>
          </w:p>
          <w:bookmarkEnd w:id="4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3"/>
          <w:p>
            <w:pPr>
              <w:spacing w:after="20"/>
              <w:ind w:left="20"/>
              <w:jc w:val="both"/>
            </w:pPr>
            <w:r>
              <w:rPr>
                <w:rFonts w:ascii="Times New Roman"/>
                <w:b w:val="false"/>
                <w:i w:val="false"/>
                <w:color w:val="000000"/>
                <w:sz w:val="20"/>
              </w:rPr>
              <w:t>
04</w:t>
            </w:r>
          </w:p>
          <w:bookmarkEnd w:id="4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9154703,5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4"/>
          <w:p>
            <w:pPr>
              <w:spacing w:after="20"/>
              <w:ind w:left="20"/>
              <w:jc w:val="both"/>
            </w:pPr>
            <w:r>
              <w:rPr>
                <w:rFonts w:ascii="Times New Roman"/>
                <w:b w:val="false"/>
                <w:i w:val="false"/>
                <w:color w:val="000000"/>
                <w:sz w:val="20"/>
              </w:rPr>
              <w:t>
 </w:t>
            </w:r>
          </w:p>
          <w:bookmarkEnd w:id="4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8345521,5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6464547,5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w:t>
            </w:r>
            <w:r>
              <w:br/>
            </w:r>
            <w:r>
              <w:rPr>
                <w:rFonts w:ascii="Times New Roman"/>
                <w:b w:val="false"/>
                <w:i w:val="false"/>
                <w:color w:val="000000"/>
                <w:sz w:val="20"/>
              </w:rPr>
              <w:t xml:space="preserve">
шынықтыру және спорт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5"/>
          <w:p>
            <w:pPr>
              <w:spacing w:after="20"/>
              <w:ind w:left="20"/>
              <w:jc w:val="both"/>
            </w:pPr>
            <w:r>
              <w:rPr>
                <w:rFonts w:ascii="Times New Roman"/>
                <w:b w:val="false"/>
                <w:i w:val="false"/>
                <w:color w:val="000000"/>
                <w:sz w:val="20"/>
              </w:rPr>
              <w:t>
05</w:t>
            </w:r>
          </w:p>
          <w:bookmarkEnd w:id="4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6"/>
          <w:p>
            <w:pPr>
              <w:spacing w:after="20"/>
              <w:ind w:left="20"/>
              <w:jc w:val="both"/>
            </w:pPr>
            <w:r>
              <w:rPr>
                <w:rFonts w:ascii="Times New Roman"/>
                <w:b w:val="false"/>
                <w:i w:val="false"/>
                <w:color w:val="000000"/>
                <w:sz w:val="20"/>
              </w:rPr>
              <w:t>
06</w:t>
            </w:r>
          </w:p>
          <w:bookmarkEnd w:id="4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7"/>
          <w:p>
            <w:pPr>
              <w:spacing w:after="20"/>
              <w:ind w:left="20"/>
              <w:jc w:val="both"/>
            </w:pPr>
            <w:r>
              <w:rPr>
                <w:rFonts w:ascii="Times New Roman"/>
                <w:b w:val="false"/>
                <w:i w:val="false"/>
                <w:color w:val="000000"/>
                <w:sz w:val="20"/>
              </w:rPr>
              <w:t>
 </w:t>
            </w:r>
          </w:p>
          <w:bookmarkEnd w:id="4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48"/>
          <w:p>
            <w:pPr>
              <w:spacing w:after="20"/>
              <w:ind w:left="20"/>
              <w:jc w:val="both"/>
            </w:pPr>
            <w:r>
              <w:rPr>
                <w:rFonts w:ascii="Times New Roman"/>
                <w:b w:val="false"/>
                <w:i w:val="false"/>
                <w:color w:val="000000"/>
                <w:sz w:val="20"/>
              </w:rPr>
              <w:t>
07</w:t>
            </w:r>
          </w:p>
          <w:bookmarkEnd w:id="4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9"/>
          <w:p>
            <w:pPr>
              <w:spacing w:after="20"/>
              <w:ind w:left="20"/>
              <w:jc w:val="both"/>
            </w:pPr>
            <w:r>
              <w:rPr>
                <w:rFonts w:ascii="Times New Roman"/>
                <w:b w:val="false"/>
                <w:i w:val="false"/>
                <w:color w:val="000000"/>
                <w:sz w:val="20"/>
              </w:rPr>
              <w:t>
 </w:t>
            </w:r>
          </w:p>
          <w:bookmarkEnd w:id="4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50"/>
          <w:p>
            <w:pPr>
              <w:spacing w:after="20"/>
              <w:ind w:left="20"/>
              <w:jc w:val="both"/>
            </w:pPr>
            <w:r>
              <w:rPr>
                <w:rFonts w:ascii="Times New Roman"/>
                <w:b w:val="false"/>
                <w:i w:val="false"/>
                <w:color w:val="000000"/>
                <w:sz w:val="20"/>
              </w:rPr>
              <w:t>
08</w:t>
            </w:r>
          </w:p>
          <w:bookmarkEnd w:id="5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51"/>
          <w:p>
            <w:pPr>
              <w:spacing w:after="20"/>
              <w:ind w:left="20"/>
              <w:jc w:val="both"/>
            </w:pPr>
            <w:r>
              <w:rPr>
                <w:rFonts w:ascii="Times New Roman"/>
                <w:b w:val="false"/>
                <w:i w:val="false"/>
                <w:color w:val="000000"/>
                <w:sz w:val="20"/>
              </w:rPr>
              <w:t>
10</w:t>
            </w:r>
          </w:p>
          <w:bookmarkEnd w:id="5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2"/>
          <w:p>
            <w:pPr>
              <w:spacing w:after="20"/>
              <w:ind w:left="20"/>
              <w:jc w:val="both"/>
            </w:pPr>
            <w:r>
              <w:rPr>
                <w:rFonts w:ascii="Times New Roman"/>
                <w:b w:val="false"/>
                <w:i w:val="false"/>
                <w:color w:val="000000"/>
                <w:sz w:val="20"/>
              </w:rPr>
              <w:t>
 </w:t>
            </w:r>
          </w:p>
          <w:bookmarkEnd w:id="5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3"/>
          <w:p>
            <w:pPr>
              <w:spacing w:after="20"/>
              <w:ind w:left="20"/>
              <w:jc w:val="both"/>
            </w:pPr>
            <w:r>
              <w:rPr>
                <w:rFonts w:ascii="Times New Roman"/>
                <w:b w:val="false"/>
                <w:i w:val="false"/>
                <w:color w:val="000000"/>
                <w:sz w:val="20"/>
              </w:rPr>
              <w:t>
11</w:t>
            </w:r>
          </w:p>
          <w:bookmarkEnd w:id="5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54"/>
          <w:p>
            <w:pPr>
              <w:spacing w:after="20"/>
              <w:ind w:left="20"/>
              <w:jc w:val="both"/>
            </w:pPr>
            <w:r>
              <w:rPr>
                <w:rFonts w:ascii="Times New Roman"/>
                <w:b w:val="false"/>
                <w:i w:val="false"/>
                <w:color w:val="000000"/>
                <w:sz w:val="20"/>
              </w:rPr>
              <w:t>
12</w:t>
            </w:r>
          </w:p>
          <w:bookmarkEnd w:id="5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55"/>
          <w:p>
            <w:pPr>
              <w:spacing w:after="20"/>
              <w:ind w:left="20"/>
              <w:jc w:val="both"/>
            </w:pPr>
            <w:r>
              <w:rPr>
                <w:rFonts w:ascii="Times New Roman"/>
                <w:b w:val="false"/>
                <w:i w:val="false"/>
                <w:color w:val="000000"/>
                <w:sz w:val="20"/>
              </w:rPr>
              <w:t>
13</w:t>
            </w:r>
          </w:p>
          <w:bookmarkEnd w:id="5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56"/>
          <w:p>
            <w:pPr>
              <w:spacing w:after="20"/>
              <w:ind w:left="20"/>
              <w:jc w:val="both"/>
            </w:pPr>
            <w:r>
              <w:rPr>
                <w:rFonts w:ascii="Times New Roman"/>
                <w:b w:val="false"/>
                <w:i w:val="false"/>
                <w:color w:val="000000"/>
                <w:sz w:val="20"/>
              </w:rPr>
              <w:t>
 </w:t>
            </w:r>
          </w:p>
          <w:bookmarkEnd w:id="56"/>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7"/>
          <w:p>
            <w:pPr>
              <w:spacing w:after="20"/>
              <w:ind w:left="20"/>
              <w:jc w:val="both"/>
            </w:pPr>
            <w:r>
              <w:rPr>
                <w:rFonts w:ascii="Times New Roman"/>
                <w:b w:val="false"/>
                <w:i w:val="false"/>
                <w:color w:val="000000"/>
                <w:sz w:val="20"/>
              </w:rPr>
              <w:t>
 </w:t>
            </w:r>
          </w:p>
          <w:bookmarkEnd w:id="5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58"/>
          <w:p>
            <w:pPr>
              <w:spacing w:after="20"/>
              <w:ind w:left="20"/>
              <w:jc w:val="both"/>
            </w:pPr>
            <w:r>
              <w:rPr>
                <w:rFonts w:ascii="Times New Roman"/>
                <w:b w:val="false"/>
                <w:i w:val="false"/>
                <w:color w:val="000000"/>
                <w:sz w:val="20"/>
              </w:rPr>
              <w:t>
14</w:t>
            </w:r>
          </w:p>
          <w:bookmarkEnd w:id="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59"/>
          <w:p>
            <w:pPr>
              <w:spacing w:after="20"/>
              <w:ind w:left="20"/>
              <w:jc w:val="both"/>
            </w:pPr>
            <w:r>
              <w:rPr>
                <w:rFonts w:ascii="Times New Roman"/>
                <w:b w:val="false"/>
                <w:i w:val="false"/>
                <w:color w:val="000000"/>
                <w:sz w:val="20"/>
              </w:rPr>
              <w:t>
15</w:t>
            </w:r>
          </w:p>
          <w:bookmarkEnd w:id="5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60"/>
          <w:p>
            <w:pPr>
              <w:spacing w:after="20"/>
              <w:ind w:left="20"/>
              <w:jc w:val="both"/>
            </w:pPr>
            <w:r>
              <w:rPr>
                <w:rFonts w:ascii="Times New Roman"/>
                <w:b w:val="false"/>
                <w:i w:val="false"/>
                <w:color w:val="000000"/>
                <w:sz w:val="20"/>
              </w:rPr>
              <w:t>
 </w:t>
            </w:r>
          </w:p>
          <w:bookmarkEnd w:id="6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61"/>
          <w:p>
            <w:pPr>
              <w:spacing w:after="20"/>
              <w:ind w:left="20"/>
              <w:jc w:val="both"/>
            </w:pPr>
            <w:r>
              <w:rPr>
                <w:rFonts w:ascii="Times New Roman"/>
                <w:b w:val="false"/>
                <w:i w:val="false"/>
                <w:color w:val="000000"/>
                <w:sz w:val="20"/>
              </w:rPr>
              <w:t>
5</w:t>
            </w:r>
          </w:p>
          <w:bookmarkEnd w:id="6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62"/>
          <w:p>
            <w:pPr>
              <w:spacing w:after="20"/>
              <w:ind w:left="20"/>
              <w:jc w:val="both"/>
            </w:pPr>
            <w:r>
              <w:rPr>
                <w:rFonts w:ascii="Times New Roman"/>
                <w:b w:val="false"/>
                <w:i w:val="false"/>
                <w:color w:val="000000"/>
                <w:sz w:val="20"/>
              </w:rPr>
              <w:t>
 </w:t>
            </w:r>
          </w:p>
          <w:bookmarkEnd w:id="62"/>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63"/>
          <w:p>
            <w:pPr>
              <w:spacing w:after="20"/>
              <w:ind w:left="20"/>
              <w:jc w:val="both"/>
            </w:pPr>
            <w:r>
              <w:rPr>
                <w:rFonts w:ascii="Times New Roman"/>
                <w:b w:val="false"/>
                <w:i w:val="false"/>
                <w:color w:val="000000"/>
                <w:sz w:val="20"/>
              </w:rPr>
              <w:t>
7</w:t>
            </w:r>
          </w:p>
          <w:bookmarkEnd w:id="6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64"/>
          <w:p>
            <w:pPr>
              <w:spacing w:after="20"/>
              <w:ind w:left="20"/>
              <w:jc w:val="both"/>
            </w:pPr>
            <w:r>
              <w:rPr>
                <w:rFonts w:ascii="Times New Roman"/>
                <w:b w:val="false"/>
                <w:i w:val="false"/>
                <w:color w:val="000000"/>
                <w:sz w:val="20"/>
              </w:rPr>
              <w:t>
16</w:t>
            </w:r>
          </w:p>
          <w:bookmarkEnd w:id="64"/>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65"/>
          <w:p>
            <w:pPr>
              <w:spacing w:after="20"/>
              <w:ind w:left="20"/>
              <w:jc w:val="both"/>
            </w:pPr>
            <w:r>
              <w:rPr>
                <w:rFonts w:ascii="Times New Roman"/>
                <w:b w:val="false"/>
                <w:i w:val="false"/>
                <w:color w:val="000000"/>
                <w:sz w:val="20"/>
              </w:rPr>
              <w:t>
08</w:t>
            </w:r>
          </w:p>
          <w:bookmarkEnd w:id="6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2017 жылғы "26" мамырдағы №10/4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"23" желтоқсандағы №7/2 шешіміне</w:t>
            </w:r>
            <w:r>
              <w:br/>
            </w:r>
            <w:r>
              <w:rPr>
                <w:rFonts w:ascii="Times New Roman"/>
                <w:b w:val="false"/>
                <w:i w:val="false"/>
                <w:color w:val="000000"/>
                <w:sz w:val="20"/>
              </w:rPr>
              <w:t>4-қосымша</w:t>
            </w:r>
          </w:p>
        </w:tc>
      </w:tr>
    </w:tbl>
    <w:bookmarkStart w:name="z259" w:id="66"/>
    <w:p>
      <w:pPr>
        <w:spacing w:after="0"/>
        <w:ind w:left="0"/>
        <w:jc w:val="left"/>
      </w:pPr>
      <w:r>
        <w:rPr>
          <w:rFonts w:ascii="Times New Roman"/>
          <w:b/>
          <w:i w:val="false"/>
          <w:color w:val="000000"/>
        </w:rPr>
        <w:t xml:space="preserve"> Кент, ауылдық округ әкімі аппараттарының 2017 жылға арналған бюджеттік бағдарламаларының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67"/>
          <w:p>
            <w:pPr>
              <w:spacing w:after="20"/>
              <w:ind w:left="20"/>
              <w:jc w:val="both"/>
            </w:pPr>
            <w:r>
              <w:rPr>
                <w:rFonts w:ascii="Times New Roman"/>
                <w:b w:val="false"/>
                <w:i w:val="false"/>
                <w:color w:val="000000"/>
                <w:sz w:val="20"/>
              </w:rPr>
              <w:t>
Функционалдық топ</w:t>
            </w:r>
          </w:p>
          <w:bookmarkEnd w:id="67"/>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68"/>
          <w:p>
            <w:pPr>
              <w:spacing w:after="20"/>
              <w:ind w:left="20"/>
              <w:jc w:val="both"/>
            </w:pP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69"/>
          <w:p>
            <w:pPr>
              <w:spacing w:after="20"/>
              <w:ind w:left="20"/>
              <w:jc w:val="both"/>
            </w:pPr>
            <w:r>
              <w:rPr>
                <w:rFonts w:ascii="Times New Roman"/>
                <w:b w:val="false"/>
                <w:i w:val="false"/>
                <w:color w:val="000000"/>
                <w:sz w:val="20"/>
              </w:rPr>
              <w:t>
 </w:t>
            </w:r>
          </w:p>
          <w:bookmarkEnd w:id="6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2"/>
          <w:p>
            <w:pPr>
              <w:spacing w:after="20"/>
              <w:ind w:left="20"/>
              <w:jc w:val="both"/>
            </w:pPr>
            <w:r>
              <w:rPr>
                <w:rFonts w:ascii="Times New Roman"/>
                <w:b w:val="false"/>
                <w:i w:val="false"/>
                <w:color w:val="000000"/>
                <w:sz w:val="20"/>
              </w:rPr>
              <w:t>
 </w:t>
            </w:r>
          </w:p>
          <w:bookmarkEnd w:id="7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1919931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3"/>
          <w:p>
            <w:pPr>
              <w:spacing w:after="20"/>
              <w:ind w:left="20"/>
              <w:jc w:val="both"/>
            </w:pPr>
            <w:r>
              <w:rPr>
                <w:rFonts w:ascii="Times New Roman"/>
                <w:b w:val="false"/>
                <w:i w:val="false"/>
                <w:color w:val="000000"/>
                <w:sz w:val="20"/>
              </w:rPr>
              <w:t>
01</w:t>
            </w:r>
          </w:p>
          <w:bookmarkEnd w:id="7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373956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74"/>
          <w:p>
            <w:pPr>
              <w:spacing w:after="20"/>
              <w:ind w:left="20"/>
              <w:jc w:val="both"/>
            </w:pPr>
            <w:r>
              <w:rPr>
                <w:rFonts w:ascii="Times New Roman"/>
                <w:b w:val="false"/>
                <w:i w:val="false"/>
                <w:color w:val="000000"/>
                <w:sz w:val="20"/>
              </w:rPr>
              <w:t>
04</w:t>
            </w:r>
          </w:p>
          <w:bookmarkEnd w:id="7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5"/>
          <w:p>
            <w:pPr>
              <w:spacing w:after="20"/>
              <w:ind w:left="20"/>
              <w:jc w:val="both"/>
            </w:pPr>
            <w:r>
              <w:rPr>
                <w:rFonts w:ascii="Times New Roman"/>
                <w:b w:val="false"/>
                <w:i w:val="false"/>
                <w:color w:val="000000"/>
                <w:sz w:val="20"/>
              </w:rPr>
              <w:t>
 </w:t>
            </w:r>
          </w:p>
          <w:bookmarkEnd w:id="75"/>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363818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386871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76"/>
          <w:p>
            <w:pPr>
              <w:spacing w:after="20"/>
              <w:ind w:left="20"/>
              <w:jc w:val="both"/>
            </w:pPr>
            <w:r>
              <w:rPr>
                <w:rFonts w:ascii="Times New Roman"/>
                <w:b w:val="false"/>
                <w:i w:val="false"/>
                <w:color w:val="000000"/>
                <w:sz w:val="20"/>
              </w:rPr>
              <w:t>
05</w:t>
            </w:r>
          </w:p>
          <w:bookmarkEnd w:id="76"/>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77"/>
          <w:p>
            <w:pPr>
              <w:spacing w:after="20"/>
              <w:ind w:left="20"/>
              <w:jc w:val="both"/>
            </w:pPr>
            <w:r>
              <w:rPr>
                <w:rFonts w:ascii="Times New Roman"/>
                <w:b w:val="false"/>
                <w:i w:val="false"/>
                <w:color w:val="000000"/>
                <w:sz w:val="20"/>
              </w:rPr>
              <w:t>
06</w:t>
            </w:r>
          </w:p>
          <w:bookmarkEnd w:id="77"/>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78"/>
          <w:p>
            <w:pPr>
              <w:spacing w:after="20"/>
              <w:ind w:left="20"/>
              <w:jc w:val="both"/>
            </w:pPr>
            <w:r>
              <w:rPr>
                <w:rFonts w:ascii="Times New Roman"/>
                <w:b w:val="false"/>
                <w:i w:val="false"/>
                <w:color w:val="000000"/>
                <w:sz w:val="20"/>
              </w:rPr>
              <w:t>
 </w:t>
            </w:r>
          </w:p>
          <w:bookmarkEnd w:id="78"/>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9"/>
          <w:p>
            <w:pPr>
              <w:spacing w:after="20"/>
              <w:ind w:left="20"/>
              <w:jc w:val="both"/>
            </w:pPr>
            <w:r>
              <w:rPr>
                <w:rFonts w:ascii="Times New Roman"/>
                <w:b w:val="false"/>
                <w:i w:val="false"/>
                <w:color w:val="000000"/>
                <w:sz w:val="20"/>
              </w:rPr>
              <w:t>
07</w:t>
            </w:r>
          </w:p>
          <w:bookmarkEnd w:id="79"/>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0"/>
          <w:p>
            <w:pPr>
              <w:spacing w:after="20"/>
              <w:ind w:left="20"/>
              <w:jc w:val="both"/>
            </w:pPr>
            <w:r>
              <w:rPr>
                <w:rFonts w:ascii="Times New Roman"/>
                <w:b w:val="false"/>
                <w:i w:val="false"/>
                <w:color w:val="000000"/>
                <w:sz w:val="20"/>
              </w:rPr>
              <w:t>
 </w:t>
            </w:r>
          </w:p>
          <w:bookmarkEnd w:id="80"/>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81"/>
          <w:p>
            <w:pPr>
              <w:spacing w:after="20"/>
              <w:ind w:left="20"/>
              <w:jc w:val="both"/>
            </w:pPr>
            <w:r>
              <w:rPr>
                <w:rFonts w:ascii="Times New Roman"/>
                <w:b w:val="false"/>
                <w:i w:val="false"/>
                <w:color w:val="000000"/>
                <w:sz w:val="20"/>
              </w:rPr>
              <w:t>
08</w:t>
            </w:r>
          </w:p>
          <w:bookmarkEnd w:id="8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2"/>
          <w:p>
            <w:pPr>
              <w:spacing w:after="20"/>
              <w:ind w:left="20"/>
              <w:jc w:val="both"/>
            </w:pPr>
            <w:r>
              <w:rPr>
                <w:rFonts w:ascii="Times New Roman"/>
                <w:b w:val="false"/>
                <w:i w:val="false"/>
                <w:color w:val="000000"/>
                <w:sz w:val="20"/>
              </w:rPr>
              <w:t>
 </w:t>
            </w:r>
          </w:p>
          <w:bookmarkEnd w:id="8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3"/>
          <w:p>
            <w:pPr>
              <w:spacing w:after="20"/>
              <w:ind w:left="20"/>
              <w:jc w:val="both"/>
            </w:pPr>
            <w:r>
              <w:rPr>
                <w:rFonts w:ascii="Times New Roman"/>
                <w:b w:val="false"/>
                <w:i w:val="false"/>
                <w:color w:val="000000"/>
                <w:sz w:val="20"/>
              </w:rPr>
              <w:t>
12</w:t>
            </w:r>
          </w:p>
          <w:bookmarkEnd w:id="8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4"/>
          <w:p>
            <w:pPr>
              <w:spacing w:after="20"/>
              <w:ind w:left="20"/>
              <w:jc w:val="both"/>
            </w:pPr>
            <w:r>
              <w:rPr>
                <w:rFonts w:ascii="Times New Roman"/>
                <w:b w:val="false"/>
                <w:i w:val="false"/>
                <w:color w:val="000000"/>
                <w:sz w:val="20"/>
              </w:rPr>
              <w:t>
13</w:t>
            </w:r>
          </w:p>
          <w:bookmarkEnd w:id="8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2017 жылғы "26" мамырдағы №10/4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"23" желтоқсандағы №7/2 шешіміне</w:t>
            </w:r>
            <w:r>
              <w:br/>
            </w:r>
            <w:r>
              <w:rPr>
                <w:rFonts w:ascii="Times New Roman"/>
                <w:b w:val="false"/>
                <w:i w:val="false"/>
                <w:color w:val="000000"/>
                <w:sz w:val="20"/>
              </w:rPr>
              <w:t>7-қосымша</w:t>
            </w:r>
          </w:p>
        </w:tc>
      </w:tr>
    </w:tbl>
    <w:bookmarkStart w:name="z298" w:id="85"/>
    <w:p>
      <w:pPr>
        <w:spacing w:after="0"/>
        <w:ind w:left="0"/>
        <w:jc w:val="left"/>
      </w:pPr>
      <w:r>
        <w:rPr>
          <w:rFonts w:ascii="Times New Roman"/>
          <w:b/>
          <w:i w:val="false"/>
          <w:color w:val="000000"/>
        </w:rPr>
        <w:t xml:space="preserve"> 2017-2019 жылға арналған аудандық бюджеттің бюджеттік инвестицияларды жүзеге асыруға бағытталған бағдарламаларының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520"/>
        <w:gridCol w:w="2520"/>
        <w:gridCol w:w="54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86"/>
          <w:p>
            <w:pPr>
              <w:spacing w:after="20"/>
              <w:ind w:left="20"/>
              <w:jc w:val="both"/>
            </w:pPr>
            <w:r>
              <w:rPr>
                <w:rFonts w:ascii="Times New Roman"/>
                <w:b w:val="false"/>
                <w:i w:val="false"/>
                <w:color w:val="000000"/>
                <w:sz w:val="20"/>
              </w:rPr>
              <w:t>
Функционалдық топ</w:t>
            </w:r>
          </w:p>
          <w:bookmarkEnd w:id="86"/>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7"/>
          <w:p>
            <w:pPr>
              <w:spacing w:after="20"/>
              <w:ind w:left="20"/>
              <w:jc w:val="both"/>
            </w:pPr>
            <w:r>
              <w:rPr>
                <w:rFonts w:ascii="Times New Roman"/>
                <w:b w:val="false"/>
                <w:i w:val="false"/>
                <w:color w:val="000000"/>
                <w:sz w:val="20"/>
              </w:rPr>
              <w:t>
 </w:t>
            </w:r>
          </w:p>
          <w:bookmarkEnd w:id="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8"/>
          <w:p>
            <w:pPr>
              <w:spacing w:after="20"/>
              <w:ind w:left="20"/>
              <w:jc w:val="both"/>
            </w:pPr>
            <w:r>
              <w:rPr>
                <w:rFonts w:ascii="Times New Roman"/>
                <w:b w:val="false"/>
                <w:i w:val="false"/>
                <w:color w:val="000000"/>
                <w:sz w:val="20"/>
              </w:rPr>
              <w:t>
 </w:t>
            </w:r>
          </w:p>
          <w:bookmarkEnd w:id="88"/>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9"/>
          <w:p>
            <w:pPr>
              <w:spacing w:after="20"/>
              <w:ind w:left="20"/>
              <w:jc w:val="both"/>
            </w:pPr>
            <w:r>
              <w:rPr>
                <w:rFonts w:ascii="Times New Roman"/>
                <w:b w:val="false"/>
                <w:i w:val="false"/>
                <w:color w:val="000000"/>
                <w:sz w:val="20"/>
              </w:rPr>
              <w:t>
 </w:t>
            </w:r>
          </w:p>
          <w:bookmarkEnd w:id="89"/>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90"/>
          <w:p>
            <w:pPr>
              <w:spacing w:after="20"/>
              <w:ind w:left="20"/>
              <w:jc w:val="both"/>
            </w:pPr>
            <w:r>
              <w:rPr>
                <w:rFonts w:ascii="Times New Roman"/>
                <w:b w:val="false"/>
                <w:i w:val="false"/>
                <w:color w:val="000000"/>
                <w:sz w:val="20"/>
              </w:rPr>
              <w:t>
 </w:t>
            </w:r>
          </w:p>
          <w:bookmarkEnd w:id="90"/>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91"/>
          <w:p>
            <w:pPr>
              <w:spacing w:after="20"/>
              <w:ind w:left="20"/>
              <w:jc w:val="both"/>
            </w:pPr>
            <w:r>
              <w:rPr>
                <w:rFonts w:ascii="Times New Roman"/>
                <w:b w:val="false"/>
                <w:i w:val="false"/>
                <w:color w:val="000000"/>
                <w:sz w:val="20"/>
              </w:rPr>
              <w:t>
07</w:t>
            </w:r>
          </w:p>
          <w:bookmarkEnd w:id="91"/>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2"/>
          <w:p>
            <w:pPr>
              <w:spacing w:after="20"/>
              <w:ind w:left="20"/>
              <w:jc w:val="both"/>
            </w:pPr>
            <w:r>
              <w:rPr>
                <w:rFonts w:ascii="Times New Roman"/>
                <w:b w:val="false"/>
                <w:i w:val="false"/>
                <w:color w:val="000000"/>
                <w:sz w:val="20"/>
              </w:rPr>
              <w:t>
 </w:t>
            </w:r>
          </w:p>
          <w:bookmarkEnd w:id="92"/>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дамытуға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2017 жылғы "26" мамырдағы №10/4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2016 жылғы "23" желтоқсандағы 7-сессиясының</w:t>
            </w:r>
            <w:r>
              <w:br/>
            </w:r>
            <w:r>
              <w:rPr>
                <w:rFonts w:ascii="Times New Roman"/>
                <w:b w:val="false"/>
                <w:i w:val="false"/>
                <w:color w:val="000000"/>
                <w:sz w:val="20"/>
              </w:rPr>
              <w:t>№7/2 шешіміне 8-қосымша</w:t>
            </w:r>
          </w:p>
        </w:tc>
      </w:tr>
    </w:tbl>
    <w:bookmarkStart w:name="z313" w:id="93"/>
    <w:p>
      <w:pPr>
        <w:spacing w:after="0"/>
        <w:ind w:left="0"/>
        <w:jc w:val="left"/>
      </w:pPr>
      <w:r>
        <w:rPr>
          <w:rFonts w:ascii="Times New Roman"/>
          <w:b/>
          <w:i w:val="false"/>
          <w:color w:val="000000"/>
        </w:rPr>
        <w:t xml:space="preserve"> 2017 жылға арналған аудандық бюджеттен жергілікті өзін-өзі басқару органдарына берілетін трансферттердің кенттер, ауылдық округтер арасындағы бөлінісі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6"/>
        <w:gridCol w:w="1730"/>
        <w:gridCol w:w="1455"/>
        <w:gridCol w:w="1798"/>
        <w:gridCol w:w="1593"/>
        <w:gridCol w:w="1340"/>
        <w:gridCol w:w="1361"/>
        <w:gridCol w:w="6"/>
        <w:gridCol w:w="1593"/>
        <w:gridCol w:w="795"/>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4"/>
          <w:p>
            <w:pPr>
              <w:spacing w:after="20"/>
              <w:ind w:left="20"/>
              <w:jc w:val="both"/>
            </w:pPr>
            <w:r>
              <w:rPr>
                <w:rFonts w:ascii="Times New Roman"/>
                <w:b w:val="false"/>
                <w:i w:val="false"/>
                <w:color w:val="000000"/>
                <w:sz w:val="20"/>
              </w:rPr>
              <w:t>
№</w:t>
            </w:r>
          </w:p>
          <w:bookmarkEnd w:id="94"/>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табыстары бойынша жеке табыс салығы (101202)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 (104102)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елді мекендер жерлеріне салынатын жер салығы (104302)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көлік құралдарына салынатын салық (104402)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заңды тұлғалардан алынатын, елдi мекендер жерлерiне салынатын жер салығы (104309)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алынатын, көлік құралдарына салынатын салығы(104404) </w:t>
            </w: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5"/>
          <w:p>
            <w:pPr>
              <w:spacing w:after="20"/>
              <w:ind w:left="20"/>
              <w:jc w:val="both"/>
            </w:pPr>
            <w:r>
              <w:rPr>
                <w:rFonts w:ascii="Times New Roman"/>
                <w:b w:val="false"/>
                <w:i w:val="false"/>
                <w:color w:val="000000"/>
                <w:sz w:val="20"/>
              </w:rPr>
              <w:t>
1</w:t>
            </w:r>
          </w:p>
          <w:bookmarkEnd w:id="9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6"/>
          <w:p>
            <w:pPr>
              <w:spacing w:after="20"/>
              <w:ind w:left="20"/>
              <w:jc w:val="both"/>
            </w:pPr>
            <w:r>
              <w:rPr>
                <w:rFonts w:ascii="Times New Roman"/>
                <w:b w:val="false"/>
                <w:i w:val="false"/>
                <w:color w:val="000000"/>
                <w:sz w:val="20"/>
              </w:rPr>
              <w:t>
1 </w:t>
            </w:r>
          </w:p>
          <w:bookmarkEnd w:id="9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7"/>
          <w:p>
            <w:pPr>
              <w:spacing w:after="20"/>
              <w:ind w:left="20"/>
              <w:jc w:val="both"/>
            </w:pPr>
            <w:r>
              <w:rPr>
                <w:rFonts w:ascii="Times New Roman"/>
                <w:b w:val="false"/>
                <w:i w:val="false"/>
                <w:color w:val="000000"/>
                <w:sz w:val="20"/>
              </w:rPr>
              <w:t>
2</w:t>
            </w:r>
          </w:p>
          <w:bookmarkEnd w:id="9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8"/>
          <w:p>
            <w:pPr>
              <w:spacing w:after="20"/>
              <w:ind w:left="20"/>
              <w:jc w:val="both"/>
            </w:pPr>
            <w:r>
              <w:rPr>
                <w:rFonts w:ascii="Times New Roman"/>
                <w:b w:val="false"/>
                <w:i w:val="false"/>
                <w:color w:val="000000"/>
                <w:sz w:val="20"/>
              </w:rPr>
              <w:t>
3</w:t>
            </w:r>
          </w:p>
          <w:bookmarkEnd w:id="9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99"/>
          <w:p>
            <w:pPr>
              <w:spacing w:after="20"/>
              <w:ind w:left="20"/>
              <w:jc w:val="both"/>
            </w:pPr>
            <w:r>
              <w:rPr>
                <w:rFonts w:ascii="Times New Roman"/>
                <w:b w:val="false"/>
                <w:i w:val="false"/>
                <w:color w:val="000000"/>
                <w:sz w:val="20"/>
              </w:rPr>
              <w:t>
4</w:t>
            </w:r>
          </w:p>
          <w:bookmarkEnd w:id="9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00"/>
          <w:p>
            <w:pPr>
              <w:spacing w:after="20"/>
              <w:ind w:left="20"/>
              <w:jc w:val="both"/>
            </w:pPr>
            <w:r>
              <w:rPr>
                <w:rFonts w:ascii="Times New Roman"/>
                <w:b w:val="false"/>
                <w:i w:val="false"/>
                <w:color w:val="000000"/>
                <w:sz w:val="20"/>
              </w:rPr>
              <w:t>
5</w:t>
            </w:r>
          </w:p>
          <w:bookmarkEnd w:id="10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01"/>
          <w:p>
            <w:pPr>
              <w:spacing w:after="20"/>
              <w:ind w:left="20"/>
              <w:jc w:val="both"/>
            </w:pPr>
            <w:r>
              <w:rPr>
                <w:rFonts w:ascii="Times New Roman"/>
                <w:b w:val="false"/>
                <w:i w:val="false"/>
                <w:color w:val="000000"/>
                <w:sz w:val="20"/>
              </w:rPr>
              <w:t>
6</w:t>
            </w:r>
          </w:p>
          <w:bookmarkEnd w:id="10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2"/>
          <w:p>
            <w:pPr>
              <w:spacing w:after="20"/>
              <w:ind w:left="20"/>
              <w:jc w:val="both"/>
            </w:pPr>
            <w:r>
              <w:rPr>
                <w:rFonts w:ascii="Times New Roman"/>
                <w:b w:val="false"/>
                <w:i w:val="false"/>
                <w:color w:val="000000"/>
                <w:sz w:val="20"/>
              </w:rPr>
              <w:t>
7</w:t>
            </w:r>
          </w:p>
          <w:bookmarkEnd w:id="10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3"/>
          <w:p>
            <w:pPr>
              <w:spacing w:after="20"/>
              <w:ind w:left="20"/>
              <w:jc w:val="both"/>
            </w:pPr>
            <w:r>
              <w:rPr>
                <w:rFonts w:ascii="Times New Roman"/>
                <w:b w:val="false"/>
                <w:i w:val="false"/>
                <w:color w:val="000000"/>
                <w:sz w:val="20"/>
              </w:rPr>
              <w:t>
8</w:t>
            </w:r>
          </w:p>
          <w:bookmarkEnd w:id="10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4"/>
          <w:p>
            <w:pPr>
              <w:spacing w:after="20"/>
              <w:ind w:left="20"/>
              <w:jc w:val="both"/>
            </w:pPr>
            <w:r>
              <w:rPr>
                <w:rFonts w:ascii="Times New Roman"/>
                <w:b w:val="false"/>
                <w:i w:val="false"/>
                <w:color w:val="000000"/>
                <w:sz w:val="20"/>
              </w:rPr>
              <w:t>
9</w:t>
            </w:r>
          </w:p>
          <w:bookmarkEnd w:id="10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5"/>
          <w:p>
            <w:pPr>
              <w:spacing w:after="20"/>
              <w:ind w:left="20"/>
              <w:jc w:val="both"/>
            </w:pPr>
            <w:r>
              <w:rPr>
                <w:rFonts w:ascii="Times New Roman"/>
                <w:b w:val="false"/>
                <w:i w:val="false"/>
                <w:color w:val="000000"/>
                <w:sz w:val="20"/>
              </w:rPr>
              <w:t>
10</w:t>
            </w:r>
          </w:p>
          <w:bookmarkEnd w:id="10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06"/>
          <w:p>
            <w:pPr>
              <w:spacing w:after="20"/>
              <w:ind w:left="20"/>
              <w:jc w:val="both"/>
            </w:pPr>
            <w:r>
              <w:rPr>
                <w:rFonts w:ascii="Times New Roman"/>
                <w:b w:val="false"/>
                <w:i w:val="false"/>
                <w:color w:val="000000"/>
                <w:sz w:val="20"/>
              </w:rPr>
              <w:t>
11</w:t>
            </w:r>
          </w:p>
          <w:bookmarkEnd w:id="10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7"/>
          <w:p>
            <w:pPr>
              <w:spacing w:after="20"/>
              <w:ind w:left="20"/>
              <w:jc w:val="both"/>
            </w:pPr>
            <w:r>
              <w:rPr>
                <w:rFonts w:ascii="Times New Roman"/>
                <w:b w:val="false"/>
                <w:i w:val="false"/>
                <w:color w:val="000000"/>
                <w:sz w:val="20"/>
              </w:rPr>
              <w:t>
12</w:t>
            </w:r>
          </w:p>
          <w:bookmarkEnd w:id="10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8"/>
          <w:p>
            <w:pPr>
              <w:spacing w:after="20"/>
              <w:ind w:left="20"/>
              <w:jc w:val="both"/>
            </w:pPr>
            <w:r>
              <w:rPr>
                <w:rFonts w:ascii="Times New Roman"/>
                <w:b w:val="false"/>
                <w:i w:val="false"/>
                <w:color w:val="000000"/>
                <w:sz w:val="20"/>
              </w:rPr>
              <w:t>
13</w:t>
            </w:r>
          </w:p>
          <w:bookmarkEnd w:id="10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9"/>
          <w:p>
            <w:pPr>
              <w:spacing w:after="20"/>
              <w:ind w:left="20"/>
              <w:jc w:val="both"/>
            </w:pPr>
            <w:r>
              <w:rPr>
                <w:rFonts w:ascii="Times New Roman"/>
                <w:b w:val="false"/>
                <w:i w:val="false"/>
                <w:color w:val="000000"/>
                <w:sz w:val="20"/>
              </w:rPr>
              <w:t>
14</w:t>
            </w:r>
          </w:p>
          <w:bookmarkEnd w:id="10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Керделі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10"/>
          <w:p>
            <w:pPr>
              <w:spacing w:after="20"/>
              <w:ind w:left="20"/>
              <w:jc w:val="both"/>
            </w:pPr>
            <w:r>
              <w:rPr>
                <w:rFonts w:ascii="Times New Roman"/>
                <w:b w:val="false"/>
                <w:i w:val="false"/>
                <w:color w:val="000000"/>
                <w:sz w:val="20"/>
              </w:rPr>
              <w:t>
15</w:t>
            </w:r>
          </w:p>
          <w:bookmarkEnd w:id="110"/>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1"/>
          <w:p>
            <w:pPr>
              <w:spacing w:after="20"/>
              <w:ind w:left="20"/>
              <w:jc w:val="both"/>
            </w:pPr>
            <w:r>
              <w:rPr>
                <w:rFonts w:ascii="Times New Roman"/>
                <w:b w:val="false"/>
                <w:i w:val="false"/>
                <w:color w:val="000000"/>
                <w:sz w:val="20"/>
              </w:rPr>
              <w:t>
16</w:t>
            </w:r>
          </w:p>
          <w:bookmarkEnd w:id="111"/>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2"/>
          <w:p>
            <w:pPr>
              <w:spacing w:after="20"/>
              <w:ind w:left="20"/>
              <w:jc w:val="both"/>
            </w:pPr>
            <w:r>
              <w:rPr>
                <w:rFonts w:ascii="Times New Roman"/>
                <w:b w:val="false"/>
                <w:i w:val="false"/>
                <w:color w:val="000000"/>
                <w:sz w:val="20"/>
              </w:rPr>
              <w:t>
17</w:t>
            </w:r>
          </w:p>
          <w:bookmarkEnd w:id="112"/>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3"/>
          <w:p>
            <w:pPr>
              <w:spacing w:after="20"/>
              <w:ind w:left="20"/>
              <w:jc w:val="both"/>
            </w:pPr>
            <w:r>
              <w:rPr>
                <w:rFonts w:ascii="Times New Roman"/>
                <w:b w:val="false"/>
                <w:i w:val="false"/>
                <w:color w:val="000000"/>
                <w:sz w:val="20"/>
              </w:rPr>
              <w:t>
18</w:t>
            </w:r>
          </w:p>
          <w:bookmarkEnd w:id="113"/>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4"/>
          <w:p>
            <w:pPr>
              <w:spacing w:after="20"/>
              <w:ind w:left="20"/>
              <w:jc w:val="both"/>
            </w:pPr>
            <w:r>
              <w:rPr>
                <w:rFonts w:ascii="Times New Roman"/>
                <w:b w:val="false"/>
                <w:i w:val="false"/>
                <w:color w:val="000000"/>
                <w:sz w:val="20"/>
              </w:rPr>
              <w:t>
19</w:t>
            </w:r>
          </w:p>
          <w:bookmarkEnd w:id="114"/>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Сұлутөбе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5"/>
          <w:p>
            <w:pPr>
              <w:spacing w:after="20"/>
              <w:ind w:left="20"/>
              <w:jc w:val="both"/>
            </w:pPr>
            <w:r>
              <w:rPr>
                <w:rFonts w:ascii="Times New Roman"/>
                <w:b w:val="false"/>
                <w:i w:val="false"/>
                <w:color w:val="000000"/>
                <w:sz w:val="20"/>
              </w:rPr>
              <w:t>
20</w:t>
            </w:r>
          </w:p>
          <w:bookmarkEnd w:id="115"/>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Тартоғай ауылдық округі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6"/>
          <w:p>
            <w:pPr>
              <w:spacing w:after="20"/>
              <w:ind w:left="20"/>
              <w:jc w:val="both"/>
            </w:pPr>
            <w:r>
              <w:rPr>
                <w:rFonts w:ascii="Times New Roman"/>
                <w:b w:val="false"/>
                <w:i w:val="false"/>
                <w:color w:val="000000"/>
                <w:sz w:val="20"/>
              </w:rPr>
              <w:t>
21</w:t>
            </w:r>
          </w:p>
          <w:bookmarkEnd w:id="116"/>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Талаптан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7"/>
          <w:p>
            <w:pPr>
              <w:spacing w:after="20"/>
              <w:ind w:left="20"/>
              <w:jc w:val="both"/>
            </w:pPr>
            <w:r>
              <w:rPr>
                <w:rFonts w:ascii="Times New Roman"/>
                <w:b w:val="false"/>
                <w:i w:val="false"/>
                <w:color w:val="000000"/>
                <w:sz w:val="20"/>
              </w:rPr>
              <w:t>
22</w:t>
            </w:r>
          </w:p>
          <w:bookmarkEnd w:id="117"/>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Телікөл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8"/>
          <w:p>
            <w:pPr>
              <w:spacing w:after="20"/>
              <w:ind w:left="20"/>
              <w:jc w:val="both"/>
            </w:pPr>
            <w:r>
              <w:rPr>
                <w:rFonts w:ascii="Times New Roman"/>
                <w:b w:val="false"/>
                <w:i w:val="false"/>
                <w:color w:val="000000"/>
                <w:sz w:val="20"/>
              </w:rPr>
              <w:t>
23</w:t>
            </w:r>
          </w:p>
          <w:bookmarkEnd w:id="118"/>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ауылдық округі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9"/>
          <w:p>
            <w:pPr>
              <w:spacing w:after="20"/>
              <w:ind w:left="20"/>
              <w:jc w:val="both"/>
            </w:pPr>
            <w:r>
              <w:rPr>
                <w:rFonts w:ascii="Times New Roman"/>
                <w:b w:val="false"/>
                <w:i w:val="false"/>
                <w:color w:val="000000"/>
                <w:sz w:val="20"/>
              </w:rPr>
              <w:t>
 </w:t>
            </w:r>
          </w:p>
          <w:bookmarkEnd w:id="119"/>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