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171a" w14:textId="bad1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әкімінің 2017 жылғы 22 қыркүйектегі № 50 шешімі. Қызылорда облысының Әділет департаментінде 2017 жылы 10 қазанда № 5987 тіркелді. Күші жойылды - Қызылорда облысы Шиелі ауданы әкімінің 2018 жылғы 7 қарашадағы № 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Шиелі ауданы әкімінің 07.11.2018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қыркүйектегi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Шиелi ауданының әкiмі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Шиелi ауданы бойынша сайлау учаскелерi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"Шиелі ауданы әкімінің аппараты" коммуналдық мемлекеттік мекемесінің басшысы Ғ. Күлбаевқа жүктелсiн.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 күнiнен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2"/>
        <w:gridCol w:w="4188"/>
      </w:tblGrid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КЕЛIСIЛДI: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Шиелi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____________М. Дулатов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"22" қыркүйек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Шиелi ауданы әкiмiнiң 2017 жылғы "22" қыркүйектегі № 50 шешiмiне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Шиелi ауданы бойынша сайлау учаскелерi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1141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учаскесінің №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№267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М.Шоқай ауылы; 14 және 15 темiржол бекеттерi; Ақтоған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№268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1-Мамыр ауылы; 16 темiржол бекетi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№269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Бiрлестiк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№270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Майлытоғай ауылдық округі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№271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Тартоғай ауылдық округi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№272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округi; №2019 әскери бөлiмiнiң "Қосмаман" шекара заставасы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№273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 ауылдық округi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№274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Бәйгеқұм ауылдық округi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№275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ауылдық округi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№276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№277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№278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Ы.Жақаев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№279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Жансейiт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№280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Жаңатұрмыс ауылдық округi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№281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№282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№283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Телiкөл ауылдық округі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№284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көшесінің тақ жағы 1-ден 73-ті қоса алғандағы және жұп жағы 2-ден 66-ны қоса алғандағы үйлер; Қ.Ботабаев, М.Өмiрбеков, Д.Нысанбаев, Ә.Оспанов, Ә.Бижанов, Досбол датқа, Төле би көшелері; Ағыбай батыр көшесінің жұп жағында орналасқан үйлер; С.Кәрімбаев көшесінің тақ жағы 1-ден 25-ті қоса алғандағы және жұп жағы 2-ден 20-ны қоса алғандағы үйлер; Бұдабай көшесінің тақ жағы 1-ден 39-ды қоса алғандағы және жұп жағы 2-ден 44-ті қоса алғандағы үйлер; Абай көшесінің тақ жағы 1-ден 41 қоса алғандағы және жұп жағы 2-ден 46-ны қоса алғандығы үйлер; Т.Жүргенов көшесінің жұп жағы 2-ден 42-ні қоса алғандығы үйлер; М.Шоқай көшесінің тақ жағында орналасқан үйлер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№285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Ы.Жахаев көшесінің тақ жағы 1-ден 59-ды қоса алғандығы үйлер; С.Сейфуллин көшесінің тақ жағы 17-ші үйден бастап, жұп жағы 8-ші үйден бастап соңына дейін; Кәрімбаев көшесінің жұп жағы 22-ші үйден бастап, тақ жағы 27 үйден бастап соңына дейін; Бұдабай көшесінің жұп жағы 46-шы үйден бастап, тақ жағы 41-ші үйден бастап соңына; Бұдабай тұйығы; Абай көшесінің жұп жағы 48-ші үйден бастап, тақ жағы 43-ші үйден бастап соңына дейін; Т.Жүргенов көшесінің жұп жағы 42-ші үйден бастап, тақ жағы 23-ші үйден бастап соңына дейін; 2-ші Т.Жүргенов тұйығы; Т.Рысқұлов, Д.Шыныбеков, Ким Ман Сан, Желтоқсан, Абылайхан, Бөгенбай батыр, Алтынбеков, Байсейтова көшелері; М.Шоқай көшесінің жұп сан жағында орналасқан үйлер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№286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 кенті: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С.Сейфуллин көшесінің тақ жағы 1-ден 15-ті қоса алғандағы және жұп жағы 2-ден 6-ны қоса алғандығы үйлер; Есабыз көшесінің тақ жағы; Ы.Жахаев көшесінің жұп жағы 2-ден 78-ді қоса алғандығы үйлер; Дәулеткерей, Ә.Молдағұлова, С.Сейтенов, Ә.Асқаров, Қ.Қазантаев, С.Алпамышев, Ә.Палмұхамедов, Е.Әбдиев, Ә.Тәжібаев, Ш.Уәлиханов көшелері; Жамбыл көшесінің тақ жағы 1-ден 47-ні қоса алғандағы және жұп жағы 2-ден 42-ні қоса алғандағы үйлер, А.Байтұрсынов көшесінің тақ жағы 1-ден 117-ні қоса алғандығы және жұп жағы 2-ден 72-ні қоса алғандағы үйлер; Қ.А.Яссауи көшесінің тқ жағы 1-ден 45-ті қоса алғандығы және жұп жағы 2-ден 22-ні қоса алғандығы үйлер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№287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Ы.Жахаев көшесінің жұп жағы 80-ші үйден бастап және тақ жағы 61-ші үйден бастап соңына дейін; Т.Тоқтаров, Д.Тайманов, I.Есенберлин, Ж.Сайн, Б.Момышұлы, Ө.Жәрiмбетов, М.Қаратаев, Т.Iзтiлеуов, Жаназар батыр, Тәттiмбет, Ө.Жәленов, М.Әуезов, Палымша, Б.Майлин көшелерi, "Береке" мөлтек ауданы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№288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"Көкшоқы" және "Арай" мөлтек аудандары.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№289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көшесінің жұп жағы 36-шы үйден бастап және тақ жағы 37-ші үйден бастап соңына дейін; Бала би, Т.Шопашев көшелері; Т.Шопашев тұйығы; А.Есенбаев, Қазыбек би көшелері; Қазыбек би тұйығы; Р.Нұрекеев, Ж.Аймауытов көшелері; Ж.Аймауытов тұйығы; И.Панфилов, Д.Нұрпейісова, Қ.Жұбанов көшелері; Ағыбай батыр көшесінің тақ жағында орналасқан үйлер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№290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көшесінің жұп жағы 2-ден 34-ті қоса алғандағы және тақ жағы 1-ден 35-ті қоса алғандағы үйлер; Қабанбай батыр, М.Мәметова, М.Бөлтекейұлы, Құрманғазы, Иманжүсіп көшелері, Иманжүсіп тұйығы, М.Дулатов, М.Жұмабаев, Қ.Сәтбаев, М.Сыздықов, Г.Ковтунов, М.Қалдыбаев, Ә.Қоңыратбаев, Ғ.Мүсiрепов, Аманкелдi, А.Тоқмағанбетов, Ә.Боранов көшелерi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№291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"Амбулаториялық-емханалық қызметі бар Шиелі аудандық орталық ауруханасы" мемлекеттік коммуналдық қазыналық кәсіпорнының аумағы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№292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көшесінің жұп жағы 68-ші үйден бастап және тақ жағы 75-ші үйден бастап соңына дейін; Ж.Қонаев, Қ.Жайлыбаев, Е.Есенгелдиев, Ә.Исмаил, Қ.Нұртазаев көшелері; Т.Жүргенов көшесінің тақ жағы 1-ден 21-ді қоса алғандағы үйлер; 1-ші Т.Жүргенов тұйығы, "Ақ Орда" мөлтек ауданы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№293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Қ.А.Яссауи көшесінің тақ жағы 47-ші үйден бастап және жұп жағы 24-ші үйден бастап соңына дейін; Есабыз көшесінің жұп жағында орналасқан үйлер; Жамбыл көшесінің тақ жағы 49-шы үйден бастап және жұп жағы 44-ші үйден бастап соңына дейін; А.Байтұрсынов көшесінің тақ жағы 119-шы үйден бастап және жұп жағы 74-ші үйден бастап соңына дейін; Ы.Алтынсарин, Әйтеке би, Ә.Әйтенов, М.Молдыстамов, Ю.Гагарин, Бұқар жырау, Ә.Шілманов, Д.Смаилов, Ғ.Мұратбаев көшелері, Ғ.Мұратбаев тұйығы; "Бәйтерек" мөлтек ауданы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№294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"Шұғыла" мөлтек ауданы; Қ.Насыров, Қ.Әбдiқадыров, С.Мұқанов, Қажымұқан, Б.Пәрiмбетов, Ж.Молдағалиев, Б.Оразов, Н.Бекежанов көшелерi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№295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ауылдық округi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№296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 ауылдық округi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№297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Еңбекшi ауылдық округi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№298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Керделi ауылдық округi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№299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Жиделiарық ауылдық округi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№300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Төңкерiс ауылдық округi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№301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Ақмая ауылдық округi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№302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 ауылдық округi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№303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ауылдық округi; №2019 әскери бөлiмiнiң "Далақұдық" шекара заставасы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