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8cc7" w14:textId="4248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23 қазандағы № 1226 қаулысы. Қызылорда облысының Әділет департаментінде 2017 жылғы 27 қазанда № 6006 болып тіркелді. Күші жойылды - Қызылорда облысы Шиелі ауданы әкімдігінің 2020 жылғы 5 наурыздағы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05.03.2020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сайлау комиссиясымен бірлесіп барлық кандидаттар үшін үгіттік баспа материалдарын орналастыру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Шиелі кенті және ауылдық округ әкімдері үгіттік баспа материалдарын орналастыру орындарын стендтермен, тақталармен, тұғырлықтармен жарықтандырсын.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Шиелі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КЕЛIСIЛДI: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Шиелi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____________М. Дулатов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қазан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Шиелi ауданы әкiмдігінiң 2017 жылғы "23" қазандағы № 1226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2341"/>
        <w:gridCol w:w="7978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ауданының Шиелі кенті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көшесі №172 үйде орналасқан ғимаратқа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И.Әбдікәрімов пен Ә.Палымбетов көшелерінің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Қ.Сәтпаев көшесі №22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көшесіндегі орталық алаң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Қ.А.Яссауй көшесінде орналасқан №107 үйдің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И.Әбдікәрімов көшесінде орналасқан №9 үйдің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М-2 "Шымкент-Самара" автомобиль жолының №1937 километр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округінің Ақмая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А.Құнанбаев көшесі №5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округінің Досбол би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Ж.Қалекеев көшесі № 15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округінің Алмалы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 №18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округінің Бәйгеқұм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А.Құнанбаев көшесі №1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округінің Бидайкөл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М.Шоқай көшесі №78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округінің Еңбекші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Б.Есентұрсын көшесі №1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округінің Алғабас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Ә.Исмайлов көшесі №31 үйде орналасқан ғимараттың жанында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округінің Жөлек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Б.Есенов көшесі №42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Ы.Жақаев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тұйғығы №6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округінің Н.Бекежанов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Н.Бекежанов көшесі №6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округінің Қарғалы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Қ.Әбдіқадыров көшесі №2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округінің Сұлутөбе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М.Тоқмағанбетов көшесі №1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округінің Тартоғай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Ш.Есенов көшесі №2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округінің Бала би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көшесі №7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ауылық округінің Ә.Тәжібаев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Д.Шайық көшесі №4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округінің Ш.Қодаманов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№14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округінің Ортақшыл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№2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округінің Ботабай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А.Құнанбаев көшесі №4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округінің Майлытоғай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№2 а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округінің Бестам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А.Құнанаев көшесі №39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округінің Жиделіарық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Есабыз Ата көшесі №35 үйде орналасқан ғимараттың жаны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округінің Байсын ауылы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С.Ақанов көшесі №2 үйде орналасқан ғимараттың жаны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