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ef7e" w14:textId="898e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7 қарашадағы № 15/5 шешімі. Қызылорда облысының Әділет департаментінде 2017 жылғы 21 қарашада № 6035 болып тіркелді. Күші жойылды - Қызылорда облысы Шиелі аудандық мәслихатының 2021 жылғы 19 қазандағы № 13/3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аудандық мәслихатының 19.10.2021 </w:t>
      </w:r>
      <w:r>
        <w:rPr>
          <w:rFonts w:ascii="Times New Roman"/>
          <w:b w:val="false"/>
          <w:i w:val="false"/>
          <w:color w:val="ff0000"/>
          <w:sz w:val="28"/>
        </w:rPr>
        <w:t>№ 13/3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кодексі"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07 қарашадағы № 15/5 шешімімен бекітілген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Шиелі ауданының әкімдігі (бұдан әрі - әкімдік) жүзеге асырады.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әкімдік мүдделі құрылымдық бөлімшелерінің өкілдерінен комиссия құрады (бұдан әрі – Комиссия).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"Шиелі аудандық тұрғын үй-коммуналдық шаруашылығы, жолаушылар көлігі және автомобиль жолдары бөлімі" коммуналдық мемлекеттік мекемесі болып табылады.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Иесіз қауіпті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әкімдік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