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bdbb" w14:textId="1d0b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Бестам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27 желтоқсандағы № 19/6 шешімі. Қызылорда облысының Әділет департаментінде 2018 жылғы 5 қаңтарда № 6121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2018-2020 жылдарға арналған Бестам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-31 691мың теңге, оның ішінде;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-1 522мың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-85мың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-30 084мың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-31 691мың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- 0;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14.11.2018 </w:t>
      </w:r>
      <w:r>
        <w:rPr>
          <w:rFonts w:ascii="Times New Roman"/>
          <w:b w:val="false"/>
          <w:i w:val="false"/>
          <w:color w:val="000000"/>
          <w:sz w:val="28"/>
        </w:rPr>
        <w:t>№ 31/6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2018 жылға 29 253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№19/6 шешіміне 1-қосымша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Бестам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14.11.2018 </w:t>
      </w:r>
      <w:r>
        <w:rPr>
          <w:rFonts w:ascii="Times New Roman"/>
          <w:b w:val="false"/>
          <w:i w:val="false"/>
          <w:color w:val="ff0000"/>
          <w:sz w:val="28"/>
        </w:rPr>
        <w:t>№ 31/6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№19/6 шешіміне 2-қосымша </w:t>
            </w:r>
          </w:p>
        </w:tc>
      </w:tr>
    </w:tbl>
    <w:bookmarkStart w:name="z8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Бестам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№19/6 шешіміне 3-қосымша </w:t>
            </w:r>
          </w:p>
        </w:tc>
      </w:tr>
    </w:tbl>
    <w:bookmarkStart w:name="z13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Бестам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8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