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9571" w14:textId="c7e9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Талаптан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19/13 шешімі. Қызылорда облысының Әділет департаментінде 2018 жылғы 9 қаңтарда № 6136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Талаптан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- 103 803 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- 2 694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- 101 024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- 103 803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34/7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95 190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П. Маханбет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№19/13 шешіміне 1-қосымша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Талаптан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34/7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№19/13 шешіміне 2-қосымша</w:t>
            </w:r>
          </w:p>
        </w:tc>
      </w:tr>
    </w:tbl>
    <w:bookmarkStart w:name="z9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Талаптан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№19/13 шешіміне 3-қосымша</w:t>
            </w:r>
          </w:p>
        </w:tc>
      </w:tr>
    </w:tbl>
    <w:bookmarkStart w:name="z15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Талаптан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