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a01fd" w14:textId="63a0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Тартоғай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2017 жылғы 27 желтоқсандағы № 19/14 шешімі. Қызылорда облысының Әділет департаментінде 2018 жылғы 9 қаңтарда № 6137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2018-2020 жылдарға арналған Тартоғай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- 72 396 мың теңге, оның ішінде;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- 1 463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- 150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- 70 783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- 72 396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28.12.2018 </w:t>
      </w:r>
      <w:r>
        <w:rPr>
          <w:rFonts w:ascii="Times New Roman"/>
          <w:b w:val="false"/>
          <w:i w:val="false"/>
          <w:color w:val="000000"/>
          <w:sz w:val="28"/>
        </w:rPr>
        <w:t>№ 34/8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бюджетке берілетін субвенция мөлшері 2018 жылға 59 832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2017 жылғы "27" желтоқсандағы №19/14 шешіміне 1-қосымша 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Тартоғай ауылдық округінің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28.12.2018 </w:t>
      </w:r>
      <w:r>
        <w:rPr>
          <w:rFonts w:ascii="Times New Roman"/>
          <w:b w:val="false"/>
          <w:i w:val="false"/>
          <w:color w:val="ff0000"/>
          <w:sz w:val="28"/>
        </w:rPr>
        <w:t>№ 34/8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943"/>
        <w:gridCol w:w="1281"/>
        <w:gridCol w:w="1281"/>
        <w:gridCol w:w="5728"/>
        <w:gridCol w:w="1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2017 жылғы "27" желтоқсандағы №19/14 шешіміне 2-қосымша </w:t>
            </w:r>
          </w:p>
        </w:tc>
      </w:tr>
    </w:tbl>
    <w:bookmarkStart w:name="z8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Тартоғай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"/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6"/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2017 жылғы "27" желтоқсандағы №19/14 шешіміне 3-қосымша </w:t>
            </w:r>
          </w:p>
        </w:tc>
      </w:tr>
    </w:tbl>
    <w:bookmarkStart w:name="z14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Тартоғай ауылдық округінің бюджеті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9"/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6"/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