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9949" w14:textId="b9c99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Сұлутөбе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2017 жылғы 27 желтоқсандағы № 19/12 шешімі. Қызылорда облысының Әділет департаментінде 2018 жылғы 9 қаңтарда № 6139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2018-2020 жылдарға арналған Сұлутөбе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- 97 757 мың теңге, оның ішінде;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- 1 802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- 152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- 95 803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- 97 757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28.12.2018 </w:t>
      </w:r>
      <w:r>
        <w:rPr>
          <w:rFonts w:ascii="Times New Roman"/>
          <w:b w:val="false"/>
          <w:i w:val="false"/>
          <w:color w:val="000000"/>
          <w:sz w:val="28"/>
        </w:rPr>
        <w:t>№ 34/6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2018 жылға 93 679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№19/12 шешіміне 1-қосымша 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Сұлутөбе ауылдық округінің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28.12.2018 </w:t>
      </w:r>
      <w:r>
        <w:rPr>
          <w:rFonts w:ascii="Times New Roman"/>
          <w:b w:val="false"/>
          <w:i w:val="false"/>
          <w:color w:val="ff0000"/>
          <w:sz w:val="28"/>
        </w:rPr>
        <w:t>№ 34/6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943"/>
        <w:gridCol w:w="1281"/>
        <w:gridCol w:w="1281"/>
        <w:gridCol w:w="5728"/>
        <w:gridCol w:w="1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№19/12 шешіміне 2-қосымша </w:t>
            </w:r>
          </w:p>
        </w:tc>
      </w:tr>
    </w:tbl>
    <w:bookmarkStart w:name="z9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Сұлутөбе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4"/>
        <w:gridCol w:w="1264"/>
        <w:gridCol w:w="5652"/>
        <w:gridCol w:w="2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"/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"/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7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6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0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№19/12 шешіміне 3-қосымша </w:t>
            </w:r>
          </w:p>
        </w:tc>
      </w:tr>
    </w:tbl>
    <w:bookmarkStart w:name="z14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Сұлутөбе ауылдық округінің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4"/>
        <w:gridCol w:w="1264"/>
        <w:gridCol w:w="5652"/>
        <w:gridCol w:w="2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9"/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2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6"/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9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7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1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6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0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